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BC81" w14:textId="0B08AE9C" w:rsidR="009059D7" w:rsidRDefault="009059D7" w:rsidP="00010331">
      <w:pPr>
        <w:spacing w:after="100" w:afterAutospacing="1"/>
        <w:outlineLvl w:val="2"/>
        <w:rPr>
          <w:rFonts w:ascii="Verdana" w:hAnsi="Verdana" w:cs="Segoe UI"/>
          <w:b/>
          <w:bCs/>
          <w:sz w:val="36"/>
          <w:szCs w:val="36"/>
          <w:lang w:eastAsia="en-GB"/>
        </w:rPr>
      </w:pPr>
      <w:r>
        <w:rPr>
          <w:rFonts w:ascii="Verdana" w:hAnsi="Verdana" w:cs="Segoe UI"/>
          <w:b/>
          <w:bCs/>
          <w:sz w:val="36"/>
          <w:szCs w:val="36"/>
          <w:lang w:eastAsia="en-GB"/>
        </w:rPr>
        <w:t>Secondment 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Description w:val="This table details of the Personal Details section of the application form"/>
      </w:tblPr>
      <w:tblGrid>
        <w:gridCol w:w="4957"/>
        <w:gridCol w:w="4059"/>
      </w:tblGrid>
      <w:tr w:rsidR="00010331" w:rsidRPr="00010331" w14:paraId="2F8AA7B2" w14:textId="77777777" w:rsidTr="00AC25A0">
        <w:tc>
          <w:tcPr>
            <w:tcW w:w="2749" w:type="pct"/>
          </w:tcPr>
          <w:p w14:paraId="1ACAD91E" w14:textId="77777777" w:rsidR="00010331" w:rsidRPr="00010331" w:rsidRDefault="00010331" w:rsidP="00010331">
            <w:pPr>
              <w:rPr>
                <w:rFonts w:ascii="Verdana" w:hAnsi="Verdana" w:cs="Segoe UI"/>
                <w:b/>
                <w:bCs/>
                <w:szCs w:val="24"/>
                <w:lang w:eastAsia="en-GB"/>
              </w:rPr>
            </w:pPr>
            <w:r w:rsidRPr="00010331">
              <w:rPr>
                <w:rFonts w:ascii="Verdana" w:hAnsi="Verdana" w:cs="Segoe UI"/>
                <w:b/>
                <w:bCs/>
                <w:szCs w:val="24"/>
                <w:lang w:eastAsia="en-GB"/>
              </w:rPr>
              <w:t>Post</w:t>
            </w:r>
          </w:p>
        </w:tc>
        <w:tc>
          <w:tcPr>
            <w:tcW w:w="2251" w:type="pct"/>
          </w:tcPr>
          <w:p w14:paraId="72F802A7" w14:textId="77777777" w:rsidR="00010331" w:rsidRPr="00010331" w:rsidRDefault="00010331" w:rsidP="00615FE0">
            <w:pPr>
              <w:rPr>
                <w:rFonts w:ascii="Verdana" w:hAnsi="Verdana" w:cs="Segoe UI"/>
                <w:szCs w:val="24"/>
                <w:lang w:eastAsia="en-GB"/>
              </w:rPr>
            </w:pPr>
            <w:r w:rsidRPr="00010331">
              <w:rPr>
                <w:rFonts w:ascii="Verdana" w:hAnsi="Verdana" w:cs="Segoe UI"/>
                <w:szCs w:val="24"/>
                <w:lang w:eastAsia="en-GB"/>
              </w:rPr>
              <w:t>Homelessness policy officer</w:t>
            </w:r>
          </w:p>
        </w:tc>
      </w:tr>
      <w:tr w:rsidR="00010331" w:rsidRPr="00010331" w14:paraId="307B5DDE" w14:textId="77777777" w:rsidTr="00AC25A0">
        <w:tc>
          <w:tcPr>
            <w:tcW w:w="2749" w:type="pct"/>
            <w:hideMark/>
          </w:tcPr>
          <w:p w14:paraId="75502836" w14:textId="77777777" w:rsidR="00615FE0" w:rsidRPr="00010331" w:rsidRDefault="00010331" w:rsidP="00010331">
            <w:pPr>
              <w:rPr>
                <w:rFonts w:ascii="Verdana" w:hAnsi="Verdana" w:cs="Segoe UI"/>
                <w:b/>
                <w:bCs/>
                <w:szCs w:val="24"/>
                <w:lang w:eastAsia="en-GB"/>
              </w:rPr>
            </w:pPr>
            <w:r w:rsidRPr="00010331">
              <w:rPr>
                <w:rFonts w:ascii="Verdana" w:hAnsi="Verdana" w:cs="Segoe UI"/>
                <w:b/>
                <w:bCs/>
                <w:szCs w:val="24"/>
                <w:lang w:eastAsia="en-GB"/>
              </w:rPr>
              <w:t>N</w:t>
            </w:r>
            <w:r w:rsidR="00615FE0" w:rsidRPr="00010331">
              <w:rPr>
                <w:rFonts w:ascii="Verdana" w:hAnsi="Verdana" w:cs="Segoe UI"/>
                <w:b/>
                <w:bCs/>
                <w:szCs w:val="24"/>
                <w:lang w:eastAsia="en-GB"/>
              </w:rPr>
              <w:t xml:space="preserve">ame </w:t>
            </w:r>
          </w:p>
        </w:tc>
        <w:tc>
          <w:tcPr>
            <w:tcW w:w="2251" w:type="pct"/>
            <w:hideMark/>
          </w:tcPr>
          <w:p w14:paraId="1F238393" w14:textId="77777777" w:rsidR="00615FE0" w:rsidRPr="00010331" w:rsidRDefault="00615FE0" w:rsidP="00615FE0">
            <w:pPr>
              <w:rPr>
                <w:rFonts w:ascii="Verdana" w:hAnsi="Verdana" w:cs="Segoe UI"/>
                <w:szCs w:val="24"/>
                <w:lang w:eastAsia="en-GB"/>
              </w:rPr>
            </w:pPr>
          </w:p>
        </w:tc>
      </w:tr>
      <w:tr w:rsidR="00010331" w:rsidRPr="00010331" w14:paraId="38B2BD70" w14:textId="77777777" w:rsidTr="00AC25A0">
        <w:tc>
          <w:tcPr>
            <w:tcW w:w="2749" w:type="pct"/>
            <w:hideMark/>
          </w:tcPr>
          <w:p w14:paraId="07CCE1B9" w14:textId="77777777" w:rsidR="00615FE0" w:rsidRPr="00010331" w:rsidRDefault="00010331" w:rsidP="00615FE0">
            <w:pPr>
              <w:rPr>
                <w:rFonts w:ascii="Verdana" w:hAnsi="Verdana" w:cs="Segoe UI"/>
                <w:b/>
                <w:bCs/>
                <w:szCs w:val="24"/>
                <w:lang w:eastAsia="en-GB"/>
              </w:rPr>
            </w:pPr>
            <w:r w:rsidRPr="00010331">
              <w:rPr>
                <w:rFonts w:ascii="Verdana" w:hAnsi="Verdana" w:cs="Segoe UI"/>
                <w:b/>
                <w:bCs/>
                <w:szCs w:val="24"/>
                <w:lang w:eastAsia="en-GB"/>
              </w:rPr>
              <w:t>Address</w:t>
            </w:r>
          </w:p>
        </w:tc>
        <w:tc>
          <w:tcPr>
            <w:tcW w:w="2251" w:type="pct"/>
            <w:hideMark/>
          </w:tcPr>
          <w:p w14:paraId="59FC220A" w14:textId="77777777" w:rsidR="00615FE0" w:rsidRPr="00010331" w:rsidRDefault="00615FE0" w:rsidP="00615FE0">
            <w:pPr>
              <w:rPr>
                <w:rFonts w:ascii="Verdana" w:hAnsi="Verdana" w:cs="Segoe UI"/>
                <w:szCs w:val="24"/>
                <w:lang w:eastAsia="en-GB"/>
              </w:rPr>
            </w:pPr>
          </w:p>
        </w:tc>
      </w:tr>
      <w:tr w:rsidR="00010331" w:rsidRPr="00010331" w14:paraId="5D41EFEE" w14:textId="77777777" w:rsidTr="00AC25A0">
        <w:tc>
          <w:tcPr>
            <w:tcW w:w="2749" w:type="pct"/>
            <w:hideMark/>
          </w:tcPr>
          <w:p w14:paraId="3C1A496E" w14:textId="77777777" w:rsidR="00615FE0" w:rsidRPr="00010331" w:rsidRDefault="00615FE0" w:rsidP="00615FE0">
            <w:pPr>
              <w:rPr>
                <w:rFonts w:ascii="Verdana" w:hAnsi="Verdana" w:cs="Segoe UI"/>
                <w:b/>
                <w:bCs/>
                <w:szCs w:val="24"/>
                <w:lang w:eastAsia="en-GB"/>
              </w:rPr>
            </w:pPr>
            <w:r w:rsidRPr="00010331">
              <w:rPr>
                <w:rFonts w:ascii="Verdana" w:hAnsi="Verdana" w:cs="Segoe UI"/>
                <w:b/>
                <w:bCs/>
                <w:szCs w:val="24"/>
                <w:lang w:eastAsia="en-GB"/>
              </w:rPr>
              <w:t xml:space="preserve">Telephone Number </w:t>
            </w:r>
          </w:p>
        </w:tc>
        <w:tc>
          <w:tcPr>
            <w:tcW w:w="2251" w:type="pct"/>
            <w:hideMark/>
          </w:tcPr>
          <w:p w14:paraId="577FCF56" w14:textId="77777777" w:rsidR="00615FE0" w:rsidRPr="00010331" w:rsidRDefault="00615FE0" w:rsidP="00615FE0">
            <w:pPr>
              <w:rPr>
                <w:rFonts w:ascii="Verdana" w:hAnsi="Verdana" w:cs="Segoe UI"/>
                <w:szCs w:val="24"/>
                <w:lang w:eastAsia="en-GB"/>
              </w:rPr>
            </w:pPr>
          </w:p>
        </w:tc>
      </w:tr>
      <w:tr w:rsidR="00010331" w:rsidRPr="00010331" w14:paraId="02BDB39C" w14:textId="77777777" w:rsidTr="00AC25A0">
        <w:tc>
          <w:tcPr>
            <w:tcW w:w="2749" w:type="pct"/>
            <w:hideMark/>
          </w:tcPr>
          <w:p w14:paraId="459E678F" w14:textId="77777777" w:rsidR="00615FE0" w:rsidRPr="00010331" w:rsidRDefault="00615FE0" w:rsidP="00615FE0">
            <w:pPr>
              <w:rPr>
                <w:rFonts w:ascii="Verdana" w:hAnsi="Verdana" w:cs="Segoe UI"/>
                <w:b/>
                <w:bCs/>
                <w:szCs w:val="24"/>
                <w:lang w:eastAsia="en-GB"/>
              </w:rPr>
            </w:pPr>
            <w:r w:rsidRPr="00010331">
              <w:rPr>
                <w:rFonts w:ascii="Verdana" w:hAnsi="Verdana" w:cs="Segoe UI"/>
                <w:b/>
                <w:bCs/>
                <w:szCs w:val="24"/>
                <w:lang w:eastAsia="en-GB"/>
              </w:rPr>
              <w:t xml:space="preserve">Email address </w:t>
            </w:r>
          </w:p>
        </w:tc>
        <w:tc>
          <w:tcPr>
            <w:tcW w:w="2251" w:type="pct"/>
            <w:hideMark/>
          </w:tcPr>
          <w:p w14:paraId="68F7BA94" w14:textId="77777777" w:rsidR="00615FE0" w:rsidRPr="00010331" w:rsidRDefault="00615FE0" w:rsidP="00615FE0">
            <w:pPr>
              <w:rPr>
                <w:rFonts w:ascii="Verdana" w:hAnsi="Verdana" w:cs="Segoe UI"/>
                <w:szCs w:val="24"/>
                <w:lang w:eastAsia="en-GB"/>
              </w:rPr>
            </w:pPr>
          </w:p>
        </w:tc>
      </w:tr>
      <w:tr w:rsidR="00010331" w:rsidRPr="00010331" w14:paraId="5B1420FD" w14:textId="77777777" w:rsidTr="00AC25A0">
        <w:tc>
          <w:tcPr>
            <w:tcW w:w="2749" w:type="pct"/>
          </w:tcPr>
          <w:p w14:paraId="42A0141B" w14:textId="7CC9572D" w:rsidR="00010331" w:rsidRPr="00010331" w:rsidRDefault="00010331" w:rsidP="00615FE0">
            <w:pPr>
              <w:rPr>
                <w:rFonts w:ascii="Verdana" w:hAnsi="Verdana" w:cs="Segoe UI"/>
                <w:b/>
                <w:bCs/>
                <w:szCs w:val="24"/>
                <w:lang w:eastAsia="en-GB"/>
              </w:rPr>
            </w:pPr>
            <w:r w:rsidRPr="00010331">
              <w:rPr>
                <w:rFonts w:ascii="Verdana" w:hAnsi="Verdana" w:cs="Segoe UI"/>
                <w:b/>
                <w:bCs/>
                <w:szCs w:val="24"/>
                <w:lang w:eastAsia="en-GB"/>
              </w:rPr>
              <w:t>Current employer</w:t>
            </w:r>
            <w:r w:rsidR="00AC25A0">
              <w:rPr>
                <w:rFonts w:ascii="Verdana" w:hAnsi="Verdana" w:cs="Segoe UI"/>
                <w:b/>
                <w:bCs/>
                <w:szCs w:val="24"/>
                <w:lang w:eastAsia="en-GB"/>
              </w:rPr>
              <w:t xml:space="preserve"> (if you have one)</w:t>
            </w:r>
          </w:p>
        </w:tc>
        <w:tc>
          <w:tcPr>
            <w:tcW w:w="2251" w:type="pct"/>
          </w:tcPr>
          <w:p w14:paraId="12301EA3" w14:textId="77777777" w:rsidR="00010331" w:rsidRPr="00010331" w:rsidRDefault="00010331" w:rsidP="00615FE0">
            <w:pPr>
              <w:rPr>
                <w:rFonts w:ascii="Verdana" w:hAnsi="Verdana" w:cs="Segoe UI"/>
                <w:szCs w:val="24"/>
                <w:lang w:eastAsia="en-GB"/>
              </w:rPr>
            </w:pPr>
          </w:p>
        </w:tc>
      </w:tr>
    </w:tbl>
    <w:p w14:paraId="06AB167E" w14:textId="64E2A33E" w:rsidR="00D80C30" w:rsidRDefault="00D80C30" w:rsidP="00D80C30">
      <w:pPr>
        <w:autoSpaceDE w:val="0"/>
        <w:autoSpaceDN w:val="0"/>
        <w:adjustRightInd w:val="0"/>
        <w:rPr>
          <w:rFonts w:ascii="Verdana" w:hAnsi="Verdana" w:cs="Helvetica"/>
          <w:color w:val="333333"/>
          <w:szCs w:val="24"/>
        </w:rPr>
      </w:pPr>
    </w:p>
    <w:p w14:paraId="2D1DA9A5" w14:textId="4F09ADA6" w:rsidR="00AC25A0" w:rsidRDefault="00D80C30" w:rsidP="00615FE0">
      <w:pPr>
        <w:spacing w:after="100" w:afterAutospacing="1"/>
        <w:outlineLvl w:val="2"/>
        <w:rPr>
          <w:rFonts w:ascii="Verdana" w:hAnsi="Verdana" w:cs="Segoe UI"/>
          <w:i/>
          <w:iCs/>
          <w:sz w:val="22"/>
          <w:szCs w:val="22"/>
          <w:lang w:eastAsia="en-GB"/>
        </w:rPr>
      </w:pPr>
      <w:r w:rsidRPr="003F6ED3">
        <w:rPr>
          <w:rFonts w:ascii="Verdana" w:hAnsi="Verdana" w:cs="Segoe UI"/>
          <w:i/>
          <w:iCs/>
          <w:sz w:val="22"/>
          <w:szCs w:val="22"/>
          <w:lang w:eastAsia="en-GB"/>
        </w:rPr>
        <w:t xml:space="preserve"> </w:t>
      </w:r>
      <w:r>
        <w:rPr>
          <w:rFonts w:ascii="Verdana" w:hAnsi="Verdana" w:cs="Segoe UI"/>
          <w:i/>
          <w:iCs/>
          <w:sz w:val="22"/>
          <w:szCs w:val="22"/>
          <w:lang w:eastAsia="en-GB"/>
        </w:rPr>
        <w:t>(P</w:t>
      </w:r>
      <w:r w:rsidR="003F6ED3" w:rsidRPr="003F6ED3">
        <w:rPr>
          <w:rFonts w:ascii="Verdana" w:hAnsi="Verdana" w:cs="Segoe UI"/>
          <w:i/>
          <w:iCs/>
          <w:sz w:val="22"/>
          <w:szCs w:val="22"/>
          <w:lang w:eastAsia="en-GB"/>
        </w:rPr>
        <w:t xml:space="preserve">lease check </w:t>
      </w:r>
      <w:r w:rsidR="003F6ED3" w:rsidRPr="003F6ED3">
        <w:rPr>
          <w:rFonts w:ascii="Verdana" w:hAnsi="Verdana" w:cs="Segoe UI"/>
          <w:b/>
          <w:bCs/>
          <w:i/>
          <w:iCs/>
          <w:sz w:val="22"/>
          <w:szCs w:val="22"/>
          <w:lang w:eastAsia="en-GB"/>
        </w:rPr>
        <w:t>one</w:t>
      </w:r>
      <w:r w:rsidR="003F6ED3" w:rsidRPr="003F6ED3">
        <w:rPr>
          <w:rFonts w:ascii="Verdana" w:hAnsi="Verdana" w:cs="Segoe UI"/>
          <w:i/>
          <w:iCs/>
          <w:sz w:val="22"/>
          <w:szCs w:val="22"/>
          <w:lang w:eastAsia="en-GB"/>
        </w:rPr>
        <w:t xml:space="preserve"> box only):</w:t>
      </w:r>
    </w:p>
    <w:p w14:paraId="79ACF26B" w14:textId="37413550" w:rsidR="003F6ED3" w:rsidRPr="00792824" w:rsidRDefault="003F6ED3" w:rsidP="00615FE0">
      <w:pPr>
        <w:spacing w:after="100" w:afterAutospacing="1"/>
        <w:outlineLvl w:val="2"/>
        <w:rPr>
          <w:rFonts w:ascii="Verdana" w:hAnsi="Verdana" w:cs="Segoe UI"/>
          <w:i/>
          <w:iCs/>
          <w:sz w:val="16"/>
          <w:szCs w:val="16"/>
          <w:lang w:eastAsia="en-GB"/>
        </w:rPr>
      </w:pPr>
      <w:r w:rsidRPr="003F6ED3">
        <w:rPr>
          <w:rFonts w:ascii="Verdana" w:hAnsi="Verdana" w:cs="Segoe UI"/>
          <w:i/>
          <w:iCs/>
          <w:noProof/>
          <w:sz w:val="22"/>
          <w:szCs w:val="22"/>
          <w:lang w:eastAsia="en-GB"/>
        </w:rPr>
        <mc:AlternateContent>
          <mc:Choice Requires="wps">
            <w:drawing>
              <wp:anchor distT="45720" distB="45720" distL="114300" distR="114300" simplePos="0" relativeHeight="251659264" behindDoc="0" locked="0" layoutInCell="1" allowOverlap="1" wp14:anchorId="3BF312CA" wp14:editId="308423D0">
                <wp:simplePos x="0" y="0"/>
                <wp:positionH relativeFrom="column">
                  <wp:posOffset>428625</wp:posOffset>
                </wp:positionH>
                <wp:positionV relativeFrom="paragraph">
                  <wp:posOffset>214630</wp:posOffset>
                </wp:positionV>
                <wp:extent cx="5324475" cy="952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952500"/>
                        </a:xfrm>
                        <a:prstGeom prst="rect">
                          <a:avLst/>
                        </a:prstGeom>
                        <a:solidFill>
                          <a:schemeClr val="tx2">
                            <a:lumMod val="20000"/>
                            <a:lumOff val="80000"/>
                          </a:schemeClr>
                        </a:solidFill>
                        <a:ln w="9525">
                          <a:noFill/>
                          <a:miter lim="800000"/>
                          <a:headEnd/>
                          <a:tailEnd/>
                        </a:ln>
                      </wps:spPr>
                      <wps:txbx>
                        <w:txbxContent>
                          <w:p w14:paraId="0865FA57" w14:textId="23B3352E" w:rsidR="00AC25A0" w:rsidRPr="00AC25A0" w:rsidRDefault="00AC25A0" w:rsidP="003F6ED3">
                            <w:pPr>
                              <w:spacing w:before="240" w:after="100" w:afterAutospacing="1" w:line="276" w:lineRule="auto"/>
                              <w:outlineLvl w:val="2"/>
                              <w:rPr>
                                <w:rFonts w:ascii="Verdana" w:hAnsi="Verdana" w:cs="Segoe UI"/>
                                <w:sz w:val="22"/>
                                <w:szCs w:val="22"/>
                                <w:lang w:eastAsia="en-GB"/>
                              </w:rPr>
                            </w:pPr>
                            <w:r w:rsidRPr="00AC25A0">
                              <w:rPr>
                                <w:rFonts w:ascii="Verdana" w:hAnsi="Verdana" w:cs="Segoe UI"/>
                                <w:sz w:val="22"/>
                                <w:szCs w:val="22"/>
                                <w:lang w:eastAsia="en-GB"/>
                              </w:rPr>
                              <w:t xml:space="preserve">Please check this box to confirm that your organisation has given their consent for you to apply </w:t>
                            </w:r>
                            <w:r>
                              <w:rPr>
                                <w:rFonts w:ascii="Verdana" w:hAnsi="Verdana" w:cs="Segoe UI"/>
                                <w:sz w:val="22"/>
                                <w:szCs w:val="22"/>
                                <w:lang w:eastAsia="en-GB"/>
                              </w:rPr>
                              <w:t>for this secondment to Scottish Government at your current rate of pay and existing terms and condition</w:t>
                            </w:r>
                            <w:r w:rsidR="003F6ED3">
                              <w:rPr>
                                <w:rFonts w:ascii="Verdana" w:hAnsi="Verdana" w:cs="Segoe UI"/>
                                <w:sz w:val="22"/>
                                <w:szCs w:val="22"/>
                                <w:lang w:eastAsia="en-GB"/>
                              </w:rPr>
                              <w:t>s</w:t>
                            </w:r>
                            <w:r>
                              <w:rPr>
                                <w:rFonts w:ascii="Verdana" w:hAnsi="Verdana" w:cs="Segoe UI"/>
                                <w:sz w:val="22"/>
                                <w:szCs w:val="22"/>
                                <w:lang w:eastAsia="en-GB"/>
                              </w:rPr>
                              <w:t>.</w:t>
                            </w:r>
                            <w:r w:rsidRPr="00AC25A0">
                              <w:rPr>
                                <w:rFonts w:ascii="Verdana" w:hAnsi="Verdana" w:cs="Segoe UI"/>
                                <w:sz w:val="22"/>
                                <w:szCs w:val="22"/>
                                <w:lang w:eastAsia="en-GB"/>
                              </w:rPr>
                              <w:t xml:space="preserve"> </w:t>
                            </w:r>
                          </w:p>
                          <w:p w14:paraId="2CD8C963" w14:textId="0B1A294D" w:rsidR="00AC25A0" w:rsidRDefault="00AC2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312CA" id="_x0000_t202" coordsize="21600,21600" o:spt="202" path="m,l,21600r21600,l21600,xe">
                <v:stroke joinstyle="miter"/>
                <v:path gradientshapeok="t" o:connecttype="rect"/>
              </v:shapetype>
              <v:shape id="Text Box 2" o:spid="_x0000_s1026" type="#_x0000_t202" style="position:absolute;margin-left:33.75pt;margin-top:16.9pt;width:419.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" fillcolor="#d5dce4 [671]" stroked="f">
                <v:textbox>
                  <w:txbxContent>
                    <w:p w14:paraId="0865FA57" w14:textId="23B3352E" w:rsidR="00AC25A0" w:rsidRPr="00AC25A0" w:rsidRDefault="00AC25A0" w:rsidP="003F6ED3">
                      <w:pPr>
                        <w:spacing w:before="240" w:after="100" w:afterAutospacing="1" w:line="276" w:lineRule="auto"/>
                        <w:outlineLvl w:val="2"/>
                        <w:rPr>
                          <w:rFonts w:ascii="Verdana" w:hAnsi="Verdana" w:cs="Segoe UI"/>
                          <w:sz w:val="22"/>
                          <w:szCs w:val="22"/>
                          <w:lang w:eastAsia="en-GB"/>
                        </w:rPr>
                      </w:pPr>
                      <w:r w:rsidRPr="00AC25A0">
                        <w:rPr>
                          <w:rFonts w:ascii="Verdana" w:hAnsi="Verdana" w:cs="Segoe UI"/>
                          <w:sz w:val="22"/>
                          <w:szCs w:val="22"/>
                          <w:lang w:eastAsia="en-GB"/>
                        </w:rPr>
                        <w:t xml:space="preserve">Please check this box to confirm that your organisation has given their consent for you to apply </w:t>
                      </w:r>
                      <w:r>
                        <w:rPr>
                          <w:rFonts w:ascii="Verdana" w:hAnsi="Verdana" w:cs="Segoe UI"/>
                          <w:sz w:val="22"/>
                          <w:szCs w:val="22"/>
                          <w:lang w:eastAsia="en-GB"/>
                        </w:rPr>
                        <w:t>for this secondment to Scottish Government at your current rate of pay and existing terms and condition</w:t>
                      </w:r>
                      <w:r w:rsidR="003F6ED3">
                        <w:rPr>
                          <w:rFonts w:ascii="Verdana" w:hAnsi="Verdana" w:cs="Segoe UI"/>
                          <w:sz w:val="22"/>
                          <w:szCs w:val="22"/>
                          <w:lang w:eastAsia="en-GB"/>
                        </w:rPr>
                        <w:t>s</w:t>
                      </w:r>
                      <w:r>
                        <w:rPr>
                          <w:rFonts w:ascii="Verdana" w:hAnsi="Verdana" w:cs="Segoe UI"/>
                          <w:sz w:val="22"/>
                          <w:szCs w:val="22"/>
                          <w:lang w:eastAsia="en-GB"/>
                        </w:rPr>
                        <w:t>.</w:t>
                      </w:r>
                      <w:r w:rsidRPr="00AC25A0">
                        <w:rPr>
                          <w:rFonts w:ascii="Verdana" w:hAnsi="Verdana" w:cs="Segoe UI"/>
                          <w:sz w:val="22"/>
                          <w:szCs w:val="22"/>
                          <w:lang w:eastAsia="en-GB"/>
                        </w:rPr>
                        <w:t xml:space="preserve"> </w:t>
                      </w:r>
                    </w:p>
                    <w:p w14:paraId="2CD8C963" w14:textId="0B1A294D" w:rsidR="00AC25A0" w:rsidRDefault="00AC25A0"/>
                  </w:txbxContent>
                </v:textbox>
                <w10:wrap type="square"/>
              </v:shape>
            </w:pict>
          </mc:Fallback>
        </mc:AlternateContent>
      </w:r>
    </w:p>
    <w:sdt>
      <w:sdtPr>
        <w:rPr>
          <w:rFonts w:ascii="Verdana" w:hAnsi="Verdana" w:cs="Segoe UI"/>
          <w:b/>
          <w:bCs/>
          <w:sz w:val="36"/>
          <w:szCs w:val="36"/>
          <w:lang w:eastAsia="en-GB"/>
        </w:rPr>
        <w:id w:val="1320850207"/>
        <w14:checkbox>
          <w14:checked w14:val="0"/>
          <w14:checkedState w14:val="2612" w14:font="MS Gothic"/>
          <w14:uncheckedState w14:val="2610" w14:font="MS Gothic"/>
        </w14:checkbox>
      </w:sdtPr>
      <w:sdtEndPr/>
      <w:sdtContent>
        <w:p w14:paraId="50AF0362" w14:textId="3949BF9D" w:rsidR="00AC25A0" w:rsidRDefault="003F6ED3" w:rsidP="00615FE0">
          <w:pPr>
            <w:spacing w:after="100" w:afterAutospacing="1"/>
            <w:outlineLvl w:val="2"/>
            <w:rPr>
              <w:rFonts w:ascii="Verdana" w:hAnsi="Verdana" w:cs="Segoe UI"/>
              <w:b/>
              <w:bCs/>
              <w:sz w:val="36"/>
              <w:szCs w:val="36"/>
              <w:lang w:eastAsia="en-GB"/>
            </w:rPr>
          </w:pPr>
          <w:r>
            <w:rPr>
              <w:rFonts w:ascii="MS Gothic" w:eastAsia="MS Gothic" w:hAnsi="MS Gothic" w:cs="Segoe UI" w:hint="eastAsia"/>
              <w:b/>
              <w:bCs/>
              <w:sz w:val="36"/>
              <w:szCs w:val="36"/>
              <w:lang w:eastAsia="en-GB"/>
            </w:rPr>
            <w:t>☐</w:t>
          </w:r>
        </w:p>
      </w:sdtContent>
    </w:sdt>
    <w:p w14:paraId="74B3057A" w14:textId="77777777" w:rsidR="003F6ED3" w:rsidRDefault="003F6ED3" w:rsidP="00615FE0">
      <w:pPr>
        <w:spacing w:after="100" w:afterAutospacing="1"/>
        <w:outlineLvl w:val="2"/>
        <w:rPr>
          <w:rFonts w:ascii="Verdana" w:hAnsi="Verdana" w:cs="Segoe UI"/>
          <w:b/>
          <w:bCs/>
          <w:sz w:val="36"/>
          <w:szCs w:val="36"/>
          <w:lang w:eastAsia="en-GB"/>
        </w:rPr>
      </w:pPr>
    </w:p>
    <w:p w14:paraId="4FB5C7E0" w14:textId="4565FD4B" w:rsidR="00AC25A0" w:rsidRDefault="00AC25A0" w:rsidP="00615FE0">
      <w:pPr>
        <w:spacing w:after="100" w:afterAutospacing="1"/>
        <w:outlineLvl w:val="2"/>
        <w:rPr>
          <w:rFonts w:ascii="Verdana" w:hAnsi="Verdana" w:cs="Segoe UI"/>
          <w:b/>
          <w:bCs/>
          <w:sz w:val="36"/>
          <w:szCs w:val="36"/>
          <w:lang w:eastAsia="en-GB"/>
        </w:rPr>
      </w:pPr>
      <w:r w:rsidRPr="00AC25A0">
        <w:rPr>
          <w:rFonts w:ascii="Verdana" w:hAnsi="Verdana" w:cs="Segoe UI"/>
          <w:b/>
          <w:bCs/>
          <w:noProof/>
          <w:sz w:val="36"/>
          <w:szCs w:val="36"/>
          <w:lang w:eastAsia="en-GB"/>
        </w:rPr>
        <mc:AlternateContent>
          <mc:Choice Requires="wps">
            <w:drawing>
              <wp:anchor distT="45720" distB="45720" distL="114300" distR="114300" simplePos="0" relativeHeight="251661312" behindDoc="0" locked="0" layoutInCell="1" allowOverlap="1" wp14:anchorId="1A4F927B" wp14:editId="09B8CA44">
                <wp:simplePos x="0" y="0"/>
                <wp:positionH relativeFrom="column">
                  <wp:posOffset>381000</wp:posOffset>
                </wp:positionH>
                <wp:positionV relativeFrom="paragraph">
                  <wp:posOffset>311150</wp:posOffset>
                </wp:positionV>
                <wp:extent cx="5372100" cy="9429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42975"/>
                        </a:xfrm>
                        <a:prstGeom prst="rect">
                          <a:avLst/>
                        </a:prstGeom>
                        <a:solidFill>
                          <a:schemeClr val="tx2">
                            <a:lumMod val="20000"/>
                            <a:lumOff val="80000"/>
                          </a:schemeClr>
                        </a:solidFill>
                        <a:ln w="9525">
                          <a:noFill/>
                          <a:miter lim="800000"/>
                          <a:headEnd/>
                          <a:tailEnd/>
                        </a:ln>
                      </wps:spPr>
                      <wps:txbx>
                        <w:txbxContent>
                          <w:p w14:paraId="7F049935" w14:textId="33C71A7D" w:rsidR="00AC25A0" w:rsidRPr="00AC25A0" w:rsidRDefault="00AC25A0" w:rsidP="003F6ED3">
                            <w:pPr>
                              <w:spacing w:before="240" w:after="100" w:afterAutospacing="1" w:line="276" w:lineRule="auto"/>
                              <w:outlineLvl w:val="2"/>
                              <w:rPr>
                                <w:rFonts w:ascii="Verdana" w:hAnsi="Verdana" w:cs="Segoe UI"/>
                                <w:sz w:val="22"/>
                                <w:szCs w:val="22"/>
                                <w:lang w:eastAsia="en-GB"/>
                              </w:rPr>
                            </w:pPr>
                            <w:r w:rsidRPr="003F6ED3">
                              <w:rPr>
                                <w:rFonts w:ascii="Verdana" w:hAnsi="Verdana" w:cs="Segoe UI"/>
                                <w:b/>
                                <w:bCs/>
                                <w:sz w:val="22"/>
                                <w:szCs w:val="22"/>
                                <w:lang w:eastAsia="en-GB"/>
                              </w:rPr>
                              <w:t>OR</w:t>
                            </w:r>
                            <w:r>
                              <w:rPr>
                                <w:rFonts w:ascii="Verdana" w:hAnsi="Verdana" w:cs="Segoe UI"/>
                                <w:sz w:val="22"/>
                                <w:szCs w:val="22"/>
                                <w:lang w:eastAsia="en-GB"/>
                              </w:rPr>
                              <w:t xml:space="preserve"> p</w:t>
                            </w:r>
                            <w:r w:rsidRPr="00AC25A0">
                              <w:rPr>
                                <w:rFonts w:ascii="Verdana" w:hAnsi="Verdana" w:cs="Segoe UI"/>
                                <w:sz w:val="22"/>
                                <w:szCs w:val="22"/>
                                <w:lang w:eastAsia="en-GB"/>
                              </w:rPr>
                              <w:t xml:space="preserve">lease check this box to confirm </w:t>
                            </w:r>
                            <w:r w:rsidR="003F6ED3">
                              <w:rPr>
                                <w:rFonts w:ascii="Verdana" w:hAnsi="Verdana" w:cs="Segoe UI"/>
                                <w:sz w:val="22"/>
                                <w:szCs w:val="22"/>
                                <w:lang w:eastAsia="en-GB"/>
                              </w:rPr>
                              <w:t xml:space="preserve">you understand </w:t>
                            </w:r>
                            <w:r w:rsidRPr="00AC25A0">
                              <w:rPr>
                                <w:rFonts w:ascii="Verdana" w:hAnsi="Verdana" w:cs="Segoe UI"/>
                                <w:sz w:val="22"/>
                                <w:szCs w:val="22"/>
                                <w:lang w:eastAsia="en-GB"/>
                              </w:rPr>
                              <w:t xml:space="preserve">that </w:t>
                            </w:r>
                            <w:r w:rsidR="003F6ED3">
                              <w:rPr>
                                <w:rFonts w:ascii="Verdana" w:hAnsi="Verdana" w:cs="Segoe UI"/>
                                <w:sz w:val="22"/>
                                <w:szCs w:val="22"/>
                                <w:lang w:eastAsia="en-GB"/>
                              </w:rPr>
                              <w:t xml:space="preserve">if you are successful at interview and are offered this post, </w:t>
                            </w:r>
                            <w:r>
                              <w:rPr>
                                <w:rFonts w:ascii="Verdana" w:hAnsi="Verdana" w:cs="Segoe UI"/>
                                <w:sz w:val="22"/>
                                <w:szCs w:val="22"/>
                                <w:lang w:eastAsia="en-GB"/>
                              </w:rPr>
                              <w:t xml:space="preserve">you will be employed by Homeless Network Scotland and seconded to Scottish Government. </w:t>
                            </w:r>
                          </w:p>
                          <w:p w14:paraId="6E767C6A" w14:textId="77777777" w:rsidR="00AC25A0" w:rsidRDefault="00AC25A0" w:rsidP="00AC2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F927B" id="_x0000_s1027" type="#_x0000_t202" style="position:absolute;margin-left:30pt;margin-top:24.5pt;width:423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" fillcolor="#d5dce4 [671]" stroked="f">
                <v:textbox>
                  <w:txbxContent>
                    <w:p w14:paraId="7F049935" w14:textId="33C71A7D" w:rsidR="00AC25A0" w:rsidRPr="00AC25A0" w:rsidRDefault="00AC25A0" w:rsidP="003F6ED3">
                      <w:pPr>
                        <w:spacing w:before="240" w:after="100" w:afterAutospacing="1" w:line="276" w:lineRule="auto"/>
                        <w:outlineLvl w:val="2"/>
                        <w:rPr>
                          <w:rFonts w:ascii="Verdana" w:hAnsi="Verdana" w:cs="Segoe UI"/>
                          <w:sz w:val="22"/>
                          <w:szCs w:val="22"/>
                          <w:lang w:eastAsia="en-GB"/>
                        </w:rPr>
                      </w:pPr>
                      <w:r w:rsidRPr="003F6ED3">
                        <w:rPr>
                          <w:rFonts w:ascii="Verdana" w:hAnsi="Verdana" w:cs="Segoe UI"/>
                          <w:b/>
                          <w:bCs/>
                          <w:sz w:val="22"/>
                          <w:szCs w:val="22"/>
                          <w:lang w:eastAsia="en-GB"/>
                        </w:rPr>
                        <w:t>OR</w:t>
                      </w:r>
                      <w:r>
                        <w:rPr>
                          <w:rFonts w:ascii="Verdana" w:hAnsi="Verdana" w:cs="Segoe UI"/>
                          <w:sz w:val="22"/>
                          <w:szCs w:val="22"/>
                          <w:lang w:eastAsia="en-GB"/>
                        </w:rPr>
                        <w:t xml:space="preserve"> p</w:t>
                      </w:r>
                      <w:r w:rsidRPr="00AC25A0">
                        <w:rPr>
                          <w:rFonts w:ascii="Verdana" w:hAnsi="Verdana" w:cs="Segoe UI"/>
                          <w:sz w:val="22"/>
                          <w:szCs w:val="22"/>
                          <w:lang w:eastAsia="en-GB"/>
                        </w:rPr>
                        <w:t xml:space="preserve">lease check this box to confirm </w:t>
                      </w:r>
                      <w:r w:rsidR="003F6ED3">
                        <w:rPr>
                          <w:rFonts w:ascii="Verdana" w:hAnsi="Verdana" w:cs="Segoe UI"/>
                          <w:sz w:val="22"/>
                          <w:szCs w:val="22"/>
                          <w:lang w:eastAsia="en-GB"/>
                        </w:rPr>
                        <w:t xml:space="preserve">you understand </w:t>
                      </w:r>
                      <w:r w:rsidRPr="00AC25A0">
                        <w:rPr>
                          <w:rFonts w:ascii="Verdana" w:hAnsi="Verdana" w:cs="Segoe UI"/>
                          <w:sz w:val="22"/>
                          <w:szCs w:val="22"/>
                          <w:lang w:eastAsia="en-GB"/>
                        </w:rPr>
                        <w:t xml:space="preserve">that </w:t>
                      </w:r>
                      <w:r w:rsidR="003F6ED3">
                        <w:rPr>
                          <w:rFonts w:ascii="Verdana" w:hAnsi="Verdana" w:cs="Segoe UI"/>
                          <w:sz w:val="22"/>
                          <w:szCs w:val="22"/>
                          <w:lang w:eastAsia="en-GB"/>
                        </w:rPr>
                        <w:t xml:space="preserve">if you are successful at interview and are offered this post, </w:t>
                      </w:r>
                      <w:r>
                        <w:rPr>
                          <w:rFonts w:ascii="Verdana" w:hAnsi="Verdana" w:cs="Segoe UI"/>
                          <w:sz w:val="22"/>
                          <w:szCs w:val="22"/>
                          <w:lang w:eastAsia="en-GB"/>
                        </w:rPr>
                        <w:t xml:space="preserve">you will be employed by Homeless Network Scotland and seconded to Scottish Government. </w:t>
                      </w:r>
                    </w:p>
                    <w:p w14:paraId="6E767C6A" w14:textId="77777777" w:rsidR="00AC25A0" w:rsidRDefault="00AC25A0" w:rsidP="00AC25A0"/>
                  </w:txbxContent>
                </v:textbox>
                <w10:wrap type="square"/>
              </v:shape>
            </w:pict>
          </mc:Fallback>
        </mc:AlternateContent>
      </w:r>
    </w:p>
    <w:sdt>
      <w:sdtPr>
        <w:rPr>
          <w:rFonts w:ascii="Verdana" w:hAnsi="Verdana" w:cs="Segoe UI"/>
          <w:b/>
          <w:bCs/>
          <w:sz w:val="36"/>
          <w:szCs w:val="36"/>
          <w:lang w:eastAsia="en-GB"/>
        </w:rPr>
        <w:id w:val="438804551"/>
        <w14:checkbox>
          <w14:checked w14:val="0"/>
          <w14:checkedState w14:val="2612" w14:font="MS Gothic"/>
          <w14:uncheckedState w14:val="2610" w14:font="MS Gothic"/>
        </w14:checkbox>
      </w:sdtPr>
      <w:sdtEndPr/>
      <w:sdtContent>
        <w:p w14:paraId="243E2DB6" w14:textId="097CDD2C" w:rsidR="00AC25A0" w:rsidRDefault="003F6ED3" w:rsidP="00615FE0">
          <w:pPr>
            <w:spacing w:after="100" w:afterAutospacing="1"/>
            <w:outlineLvl w:val="2"/>
            <w:rPr>
              <w:rFonts w:ascii="Verdana" w:hAnsi="Verdana" w:cs="Segoe UI"/>
              <w:b/>
              <w:bCs/>
              <w:sz w:val="36"/>
              <w:szCs w:val="36"/>
              <w:lang w:eastAsia="en-GB"/>
            </w:rPr>
          </w:pPr>
          <w:r>
            <w:rPr>
              <w:rFonts w:ascii="MS Gothic" w:eastAsia="MS Gothic" w:hAnsi="MS Gothic" w:cs="Segoe UI" w:hint="eastAsia"/>
              <w:b/>
              <w:bCs/>
              <w:sz w:val="36"/>
              <w:szCs w:val="36"/>
              <w:lang w:eastAsia="en-GB"/>
            </w:rPr>
            <w:t>☐</w:t>
          </w:r>
        </w:p>
      </w:sdtContent>
    </w:sdt>
    <w:p w14:paraId="1FB6AE56" w14:textId="77777777" w:rsidR="003F6ED3" w:rsidRDefault="00615FE0" w:rsidP="00615FE0">
      <w:pPr>
        <w:spacing w:after="100" w:afterAutospacing="1"/>
        <w:outlineLvl w:val="2"/>
        <w:rPr>
          <w:rFonts w:ascii="Verdana" w:hAnsi="Verdana" w:cs="Segoe UI"/>
          <w:b/>
          <w:bCs/>
          <w:sz w:val="36"/>
          <w:szCs w:val="36"/>
          <w:lang w:eastAsia="en-GB"/>
        </w:rPr>
      </w:pPr>
      <w:r w:rsidRPr="00010331">
        <w:rPr>
          <w:rFonts w:ascii="Verdana" w:hAnsi="Verdana" w:cs="Segoe UI"/>
          <w:b/>
          <w:bCs/>
          <w:sz w:val="36"/>
          <w:szCs w:val="36"/>
          <w:lang w:eastAsia="en-GB"/>
        </w:rPr>
        <w:br/>
      </w:r>
    </w:p>
    <w:p w14:paraId="6278DCED" w14:textId="77777777" w:rsidR="00D80C30" w:rsidRDefault="00D80C30" w:rsidP="00D80C30">
      <w:pPr>
        <w:autoSpaceDE w:val="0"/>
        <w:autoSpaceDN w:val="0"/>
        <w:adjustRightInd w:val="0"/>
        <w:rPr>
          <w:rFonts w:ascii="Verdana" w:hAnsi="Verdana" w:cs="Arial"/>
          <w:b/>
          <w:bCs/>
          <w:color w:val="333333"/>
          <w:szCs w:val="24"/>
        </w:rPr>
      </w:pPr>
    </w:p>
    <w:p w14:paraId="764AE2F8" w14:textId="659D66AD" w:rsidR="00D80C30" w:rsidRPr="0087346D" w:rsidRDefault="00D80C30" w:rsidP="00AB5EEC">
      <w:pPr>
        <w:autoSpaceDE w:val="0"/>
        <w:autoSpaceDN w:val="0"/>
        <w:adjustRightInd w:val="0"/>
        <w:spacing w:line="276" w:lineRule="auto"/>
        <w:rPr>
          <w:rFonts w:ascii="Verdana" w:hAnsi="Verdana" w:cs="Arial"/>
          <w:b/>
          <w:bCs/>
          <w:color w:val="333333"/>
          <w:szCs w:val="24"/>
        </w:rPr>
      </w:pPr>
      <w:r w:rsidRPr="00D80C30">
        <w:rPr>
          <w:rFonts w:ascii="Verdana" w:hAnsi="Verdana" w:cs="Arial"/>
          <w:b/>
          <w:bCs/>
          <w:color w:val="333333"/>
          <w:szCs w:val="24"/>
        </w:rPr>
        <w:t xml:space="preserve">DIVERSITY </w:t>
      </w:r>
      <w:r w:rsidRPr="0087346D">
        <w:rPr>
          <w:rFonts w:ascii="Verdana" w:hAnsi="Verdana" w:cs="Arial"/>
          <w:b/>
          <w:bCs/>
          <w:color w:val="333333"/>
          <w:szCs w:val="24"/>
        </w:rPr>
        <w:t>MONITORING</w:t>
      </w:r>
    </w:p>
    <w:p w14:paraId="31F24D5D" w14:textId="77777777" w:rsidR="00D80C30" w:rsidRPr="0087346D" w:rsidRDefault="00D80C30" w:rsidP="00AB5EEC">
      <w:pPr>
        <w:autoSpaceDE w:val="0"/>
        <w:autoSpaceDN w:val="0"/>
        <w:adjustRightInd w:val="0"/>
        <w:spacing w:line="276" w:lineRule="auto"/>
        <w:rPr>
          <w:rFonts w:ascii="Verdana" w:hAnsi="Verdana" w:cs="Arial"/>
          <w:b/>
          <w:bCs/>
          <w:color w:val="333333"/>
          <w:szCs w:val="24"/>
        </w:rPr>
      </w:pPr>
    </w:p>
    <w:p w14:paraId="7EF9D99E" w14:textId="5BCDEB00" w:rsidR="00D80C30" w:rsidRPr="00EE01DA" w:rsidRDefault="00D80C30" w:rsidP="00AB5EEC">
      <w:pPr>
        <w:autoSpaceDE w:val="0"/>
        <w:autoSpaceDN w:val="0"/>
        <w:adjustRightInd w:val="0"/>
        <w:spacing w:line="276" w:lineRule="auto"/>
        <w:rPr>
          <w:rFonts w:ascii="Verdana" w:hAnsi="Verdana" w:cs="Helvetica"/>
          <w:color w:val="333333"/>
          <w:sz w:val="22"/>
          <w:szCs w:val="22"/>
        </w:rPr>
      </w:pPr>
      <w:r w:rsidRPr="00EE01DA">
        <w:rPr>
          <w:rFonts w:ascii="Verdana" w:hAnsi="Verdana" w:cs="Helvetica"/>
          <w:color w:val="333333"/>
          <w:sz w:val="22"/>
          <w:szCs w:val="22"/>
        </w:rPr>
        <w:t>As an employer, it is the aim of the Scottish Government to become an exemplar in the field of diversity and to broadly reflect the</w:t>
      </w:r>
      <w:r w:rsidR="00EE01DA">
        <w:rPr>
          <w:rFonts w:ascii="Verdana" w:hAnsi="Verdana" w:cs="Helvetica"/>
          <w:color w:val="333333"/>
          <w:sz w:val="22"/>
          <w:szCs w:val="22"/>
        </w:rPr>
        <w:t xml:space="preserve"> </w:t>
      </w:r>
      <w:r w:rsidRPr="00EE01DA">
        <w:rPr>
          <w:rFonts w:ascii="Verdana" w:hAnsi="Verdana" w:cs="Helvetica"/>
          <w:color w:val="333333"/>
          <w:sz w:val="22"/>
          <w:szCs w:val="22"/>
        </w:rPr>
        <w:t>communities we serve. We also want to ensure that our job opportunities are open to all. To help us achieve this, it is important that we</w:t>
      </w:r>
      <w:r w:rsidR="00EE01DA">
        <w:rPr>
          <w:rFonts w:ascii="Verdana" w:hAnsi="Verdana" w:cs="Helvetica"/>
          <w:color w:val="333333"/>
          <w:sz w:val="22"/>
          <w:szCs w:val="22"/>
        </w:rPr>
        <w:t xml:space="preserve"> </w:t>
      </w:r>
      <w:r w:rsidRPr="00EE01DA">
        <w:rPr>
          <w:rFonts w:ascii="Verdana" w:hAnsi="Verdana" w:cs="Helvetica"/>
          <w:color w:val="333333"/>
          <w:sz w:val="22"/>
          <w:szCs w:val="22"/>
        </w:rPr>
        <w:t>obtain accurate and complete data from every job applicant and employee.</w:t>
      </w:r>
    </w:p>
    <w:p w14:paraId="521E7078" w14:textId="77777777" w:rsidR="00D80C30" w:rsidRPr="00EE01DA" w:rsidRDefault="00D80C30" w:rsidP="00AB5EEC">
      <w:pPr>
        <w:autoSpaceDE w:val="0"/>
        <w:autoSpaceDN w:val="0"/>
        <w:adjustRightInd w:val="0"/>
        <w:spacing w:line="276" w:lineRule="auto"/>
        <w:rPr>
          <w:rFonts w:ascii="Verdana" w:hAnsi="Verdana" w:cs="Helvetica"/>
          <w:color w:val="333333"/>
          <w:sz w:val="22"/>
          <w:szCs w:val="22"/>
        </w:rPr>
      </w:pPr>
    </w:p>
    <w:p w14:paraId="0A8D901F" w14:textId="67CE1D9D" w:rsidR="00D80C30" w:rsidRPr="00EE01DA" w:rsidRDefault="00D80C30" w:rsidP="00AB5EEC">
      <w:pPr>
        <w:autoSpaceDE w:val="0"/>
        <w:autoSpaceDN w:val="0"/>
        <w:adjustRightInd w:val="0"/>
        <w:spacing w:line="276" w:lineRule="auto"/>
        <w:rPr>
          <w:rFonts w:ascii="Verdana" w:hAnsi="Verdana" w:cs="Helvetica"/>
          <w:color w:val="333333"/>
          <w:sz w:val="22"/>
          <w:szCs w:val="22"/>
        </w:rPr>
      </w:pPr>
      <w:r w:rsidRPr="00EE01DA">
        <w:rPr>
          <w:rFonts w:ascii="Verdana" w:hAnsi="Verdana" w:cs="Helvetica"/>
          <w:color w:val="333333"/>
          <w:sz w:val="22"/>
          <w:szCs w:val="22"/>
        </w:rPr>
        <w:t>Although you do not have to provide this information, it would be extremely helpful if you do so, even if you only feel able to provide some of the information requested. All information gathered will be held in the strictest confidence, accessible only to staff who will require it, and in line with the principles of Data Protection Legislation. It will be used only for the purposes of monitoring and collated data will never be published where there are numbers less than five to ensure that individuals cannot</w:t>
      </w:r>
      <w:r w:rsidR="00EE01DA">
        <w:rPr>
          <w:rFonts w:ascii="Verdana" w:hAnsi="Verdana" w:cs="Helvetica"/>
          <w:color w:val="333333"/>
          <w:sz w:val="22"/>
          <w:szCs w:val="22"/>
        </w:rPr>
        <w:t xml:space="preserve"> </w:t>
      </w:r>
      <w:r w:rsidRPr="00EE01DA">
        <w:rPr>
          <w:rFonts w:ascii="Verdana" w:hAnsi="Verdana" w:cs="Helvetica"/>
          <w:color w:val="333333"/>
          <w:sz w:val="22"/>
          <w:szCs w:val="22"/>
        </w:rPr>
        <w:t>be identified.</w:t>
      </w:r>
    </w:p>
    <w:p w14:paraId="73DEB16D" w14:textId="77777777" w:rsidR="00D80C30" w:rsidRPr="0087346D" w:rsidRDefault="00D80C30" w:rsidP="00AB5EEC">
      <w:pPr>
        <w:autoSpaceDE w:val="0"/>
        <w:autoSpaceDN w:val="0"/>
        <w:adjustRightInd w:val="0"/>
        <w:spacing w:line="276" w:lineRule="auto"/>
        <w:rPr>
          <w:rFonts w:ascii="Verdana" w:hAnsi="Verdana" w:cs="Helvetica"/>
          <w:color w:val="333333"/>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Description w:val="This table details of the Personal Details section of the application form"/>
      </w:tblPr>
      <w:tblGrid>
        <w:gridCol w:w="2743"/>
        <w:gridCol w:w="6273"/>
      </w:tblGrid>
      <w:tr w:rsidR="00D80C30" w:rsidRPr="0087346D" w14:paraId="7BBB468D" w14:textId="77777777" w:rsidTr="00AB5EEC">
        <w:tc>
          <w:tcPr>
            <w:tcW w:w="1521" w:type="pct"/>
          </w:tcPr>
          <w:p w14:paraId="41499D55" w14:textId="29C49E7C" w:rsidR="00D80C30" w:rsidRPr="0087346D" w:rsidRDefault="00EE01DA" w:rsidP="00AB5EEC">
            <w:pPr>
              <w:spacing w:line="276" w:lineRule="auto"/>
              <w:rPr>
                <w:rFonts w:ascii="Verdana" w:hAnsi="Verdana" w:cs="Segoe UI"/>
                <w:b/>
                <w:bCs/>
                <w:szCs w:val="24"/>
                <w:lang w:eastAsia="en-GB"/>
              </w:rPr>
            </w:pPr>
            <w:r>
              <w:rPr>
                <w:rFonts w:ascii="Verdana" w:hAnsi="Verdana" w:cs="Arial"/>
                <w:b/>
                <w:bCs/>
                <w:color w:val="333333"/>
                <w:szCs w:val="24"/>
              </w:rPr>
              <w:lastRenderedPageBreak/>
              <w:t xml:space="preserve">Your </w:t>
            </w:r>
            <w:r w:rsidR="00A81EFA" w:rsidRPr="0087346D">
              <w:rPr>
                <w:rFonts w:ascii="Verdana" w:hAnsi="Verdana" w:cs="Arial"/>
                <w:b/>
                <w:bCs/>
                <w:color w:val="333333"/>
                <w:szCs w:val="24"/>
              </w:rPr>
              <w:t>Date o</w:t>
            </w:r>
            <w:r w:rsidR="00D80C30" w:rsidRPr="0087346D">
              <w:rPr>
                <w:rFonts w:ascii="Verdana" w:hAnsi="Verdana" w:cs="Arial"/>
                <w:b/>
                <w:bCs/>
                <w:color w:val="333333"/>
                <w:szCs w:val="24"/>
              </w:rPr>
              <w:t>f Birth</w:t>
            </w:r>
          </w:p>
        </w:tc>
        <w:tc>
          <w:tcPr>
            <w:tcW w:w="3479" w:type="pct"/>
          </w:tcPr>
          <w:p w14:paraId="40258DBC" w14:textId="77777777" w:rsidR="00D80C30" w:rsidRPr="0087346D" w:rsidRDefault="00D80C30" w:rsidP="00AB5EEC">
            <w:pPr>
              <w:spacing w:line="276" w:lineRule="auto"/>
              <w:rPr>
                <w:rFonts w:ascii="Verdana" w:hAnsi="Verdana" w:cs="Segoe UI"/>
                <w:szCs w:val="24"/>
                <w:lang w:eastAsia="en-GB"/>
              </w:rPr>
            </w:pPr>
          </w:p>
        </w:tc>
      </w:tr>
    </w:tbl>
    <w:p w14:paraId="396756CE" w14:textId="77777777" w:rsidR="00AB5EEC" w:rsidRDefault="00AB5EEC" w:rsidP="00AB5EEC">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Description w:val="This table details of the Personal Details section of the application form"/>
      </w:tblPr>
      <w:tblGrid>
        <w:gridCol w:w="9016"/>
      </w:tblGrid>
      <w:tr w:rsidR="00AB5EEC" w:rsidRPr="0087346D" w14:paraId="64C4FD81" w14:textId="77777777" w:rsidTr="00AB5EEC">
        <w:tc>
          <w:tcPr>
            <w:tcW w:w="5000" w:type="pct"/>
            <w:hideMark/>
          </w:tcPr>
          <w:p w14:paraId="20B52305" w14:textId="77777777" w:rsidR="00AB5EEC" w:rsidRPr="0087346D" w:rsidRDefault="00AB5EEC" w:rsidP="00AB5EEC">
            <w:pPr>
              <w:autoSpaceDE w:val="0"/>
              <w:autoSpaceDN w:val="0"/>
              <w:adjustRightInd w:val="0"/>
              <w:spacing w:line="276" w:lineRule="auto"/>
              <w:rPr>
                <w:rFonts w:ascii="Verdana" w:hAnsi="Verdana" w:cs="Arial"/>
                <w:b/>
                <w:bCs/>
                <w:color w:val="333333"/>
                <w:szCs w:val="24"/>
              </w:rPr>
            </w:pPr>
            <w:r w:rsidRPr="0087346D">
              <w:rPr>
                <w:rFonts w:ascii="Verdana" w:hAnsi="Verdana" w:cs="Arial"/>
                <w:b/>
                <w:bCs/>
                <w:color w:val="333333"/>
                <w:szCs w:val="24"/>
              </w:rPr>
              <w:t>Please select one category only, indicating the category that best</w:t>
            </w:r>
          </w:p>
          <w:p w14:paraId="517A881F" w14:textId="60B8ECAE" w:rsidR="00AB5EEC" w:rsidRPr="0087346D" w:rsidRDefault="00AB5EEC" w:rsidP="00AB5EEC">
            <w:pPr>
              <w:spacing w:line="276" w:lineRule="auto"/>
              <w:rPr>
                <w:rFonts w:ascii="Verdana" w:hAnsi="Verdana" w:cs="Segoe UI"/>
                <w:szCs w:val="24"/>
                <w:lang w:eastAsia="en-GB"/>
              </w:rPr>
            </w:pPr>
            <w:r w:rsidRPr="0087346D">
              <w:rPr>
                <w:rFonts w:ascii="Verdana" w:hAnsi="Verdana" w:cs="Arial"/>
                <w:b/>
                <w:bCs/>
                <w:color w:val="333333"/>
                <w:szCs w:val="24"/>
              </w:rPr>
              <w:t>describes your Ethnic Origin</w:t>
            </w:r>
            <w:r>
              <w:rPr>
                <w:rFonts w:ascii="Verdana" w:hAnsi="Verdana" w:cs="Arial"/>
                <w:b/>
                <w:bCs/>
                <w:color w:val="333333"/>
                <w:szCs w:val="24"/>
              </w:rPr>
              <w:t xml:space="preserve"> </w:t>
            </w:r>
            <w:r w:rsidRPr="00EE01DA">
              <w:rPr>
                <w:rFonts w:ascii="Verdana" w:hAnsi="Verdana" w:cs="Arial"/>
                <w:color w:val="333333"/>
                <w:szCs w:val="24"/>
              </w:rPr>
              <w:t xml:space="preserve">(check box </w:t>
            </w:r>
            <w:sdt>
              <w:sdtPr>
                <w:rPr>
                  <w:rFonts w:ascii="Verdana" w:hAnsi="Verdana" w:cs="Arial"/>
                  <w:color w:val="333333"/>
                  <w:szCs w:val="24"/>
                </w:rPr>
                <w:id w:val="-1238854941"/>
                <w14:checkbox>
                  <w14:checked w14:val="1"/>
                  <w14:checkedState w14:val="2612" w14:font="MS Gothic"/>
                  <w14:uncheckedState w14:val="2610" w14:font="MS Gothic"/>
                </w14:checkbox>
              </w:sdtPr>
              <w:sdtEndPr/>
              <w:sdtContent>
                <w:r w:rsidRPr="00EE01DA">
                  <w:rPr>
                    <w:rFonts w:ascii="MS Gothic" w:eastAsia="MS Gothic" w:hAnsi="MS Gothic" w:cs="Arial" w:hint="eastAsia"/>
                    <w:color w:val="333333"/>
                    <w:szCs w:val="24"/>
                  </w:rPr>
                  <w:t>☒</w:t>
                </w:r>
              </w:sdtContent>
            </w:sdt>
            <w:r w:rsidRPr="00EE01DA">
              <w:rPr>
                <w:rFonts w:ascii="Verdana" w:hAnsi="Verdana" w:cs="Arial"/>
                <w:color w:val="333333"/>
                <w:szCs w:val="24"/>
              </w:rPr>
              <w:t>)</w:t>
            </w:r>
          </w:p>
        </w:tc>
      </w:tr>
      <w:tr w:rsidR="00AB5EEC" w:rsidRPr="0087346D" w14:paraId="3F36FDAF" w14:textId="77777777" w:rsidTr="00AB5EEC">
        <w:tc>
          <w:tcPr>
            <w:tcW w:w="5000" w:type="pct"/>
          </w:tcPr>
          <w:p w14:paraId="563F37A0" w14:textId="74050DE9" w:rsidR="00AB5EEC" w:rsidRPr="0087346D" w:rsidRDefault="00D54B15" w:rsidP="00AB5EEC">
            <w:pPr>
              <w:pStyle w:val="CM16"/>
              <w:spacing w:line="276" w:lineRule="auto"/>
              <w:rPr>
                <w:rFonts w:ascii="Verdana" w:hAnsi="Verdana" w:cs="Myriad Pro"/>
                <w:b/>
                <w:bCs/>
                <w:color w:val="000000"/>
              </w:rPr>
            </w:pPr>
            <w:sdt>
              <w:sdtPr>
                <w:rPr>
                  <w:rFonts w:ascii="Verdana" w:hAnsi="Verdana" w:cs="Myriad Pro"/>
                  <w:b/>
                  <w:bCs/>
                  <w:color w:val="000000"/>
                  <w:sz w:val="36"/>
                  <w:szCs w:val="36"/>
                </w:rPr>
                <w:id w:val="-861272000"/>
                <w14:checkbox>
                  <w14:checked w14:val="0"/>
                  <w14:checkedState w14:val="2612" w14:font="MS Gothic"/>
                  <w14:uncheckedState w14:val="2610" w14:font="MS Gothic"/>
                </w14:checkbox>
              </w:sdtPr>
              <w:sdtEndPr/>
              <w:sdtContent>
                <w:r w:rsidR="009059D7">
                  <w:rPr>
                    <w:rFonts w:ascii="MS Gothic" w:eastAsia="MS Gothic" w:hAnsi="MS Gothic" w:cs="Myriad Pro" w:hint="eastAsia"/>
                    <w:b/>
                    <w:bCs/>
                    <w:color w:val="000000"/>
                    <w:sz w:val="36"/>
                    <w:szCs w:val="36"/>
                  </w:rPr>
                  <w:t>☐</w:t>
                </w:r>
              </w:sdtContent>
            </w:sdt>
            <w:r w:rsidR="00AB5EEC">
              <w:rPr>
                <w:rFonts w:ascii="Verdana" w:hAnsi="Verdana" w:cs="Myriad Pro"/>
                <w:b/>
                <w:bCs/>
                <w:color w:val="000000"/>
                <w:sz w:val="36"/>
                <w:szCs w:val="36"/>
              </w:rPr>
              <w:t xml:space="preserve"> </w:t>
            </w:r>
            <w:r w:rsidR="00AB5EEC" w:rsidRPr="0087346D">
              <w:rPr>
                <w:rFonts w:ascii="Verdana" w:hAnsi="Verdana" w:cs="Myriad Pro"/>
                <w:b/>
                <w:bCs/>
                <w:color w:val="000000"/>
              </w:rPr>
              <w:t xml:space="preserve">White </w:t>
            </w:r>
          </w:p>
          <w:p w14:paraId="32259E12" w14:textId="77777777" w:rsidR="00AB5EEC" w:rsidRPr="00AB5EEC" w:rsidRDefault="00AB5EEC" w:rsidP="00AB5EEC">
            <w:pPr>
              <w:pStyle w:val="CM16"/>
              <w:numPr>
                <w:ilvl w:val="0"/>
                <w:numId w:val="8"/>
              </w:numPr>
              <w:spacing w:line="276" w:lineRule="auto"/>
              <w:ind w:left="907"/>
              <w:rPr>
                <w:rFonts w:ascii="Verdana" w:hAnsi="Verdana" w:cs="Myriad Pro"/>
                <w:color w:val="000000"/>
                <w:sz w:val="22"/>
                <w:szCs w:val="22"/>
              </w:rPr>
            </w:pPr>
            <w:r w:rsidRPr="00AB5EEC">
              <w:rPr>
                <w:rFonts w:ascii="Verdana" w:hAnsi="Verdana" w:cs="Myriad Pro"/>
                <w:color w:val="000000"/>
                <w:sz w:val="22"/>
                <w:szCs w:val="22"/>
              </w:rPr>
              <w:t xml:space="preserve">English/Welsh/Scottish/Northern Irish/British </w:t>
            </w:r>
          </w:p>
          <w:p w14:paraId="1D0D76EE" w14:textId="77777777" w:rsidR="00AB5EEC" w:rsidRPr="00AB5EEC" w:rsidRDefault="00AB5EEC" w:rsidP="00AB5EEC">
            <w:pPr>
              <w:pStyle w:val="CM16"/>
              <w:numPr>
                <w:ilvl w:val="0"/>
                <w:numId w:val="8"/>
              </w:numPr>
              <w:spacing w:line="276" w:lineRule="auto"/>
              <w:ind w:left="907"/>
              <w:rPr>
                <w:rFonts w:ascii="Verdana" w:hAnsi="Verdana" w:cs="Myriad Pro"/>
                <w:color w:val="000000"/>
                <w:sz w:val="22"/>
                <w:szCs w:val="22"/>
              </w:rPr>
            </w:pPr>
            <w:r w:rsidRPr="00AB5EEC">
              <w:rPr>
                <w:rFonts w:ascii="Verdana" w:hAnsi="Verdana" w:cs="Myriad Pro"/>
                <w:color w:val="000000"/>
                <w:sz w:val="22"/>
                <w:szCs w:val="22"/>
              </w:rPr>
              <w:t xml:space="preserve">Irish </w:t>
            </w:r>
          </w:p>
          <w:p w14:paraId="1E262BB4" w14:textId="4AE6DCA8" w:rsidR="00AB5EEC" w:rsidRPr="00AB5EEC" w:rsidRDefault="00AB5EEC" w:rsidP="00AB5EEC">
            <w:pPr>
              <w:pStyle w:val="CM16"/>
              <w:numPr>
                <w:ilvl w:val="0"/>
                <w:numId w:val="8"/>
              </w:numPr>
              <w:spacing w:line="276" w:lineRule="auto"/>
              <w:ind w:left="907"/>
              <w:rPr>
                <w:rFonts w:ascii="Verdana" w:hAnsi="Verdana" w:cs="Myriad Pro"/>
                <w:color w:val="000000"/>
                <w:sz w:val="22"/>
                <w:szCs w:val="22"/>
              </w:rPr>
            </w:pPr>
            <w:r w:rsidRPr="00AB5EEC">
              <w:rPr>
                <w:rFonts w:ascii="Verdana" w:hAnsi="Verdana" w:cs="Myriad Pro"/>
                <w:color w:val="000000"/>
                <w:sz w:val="22"/>
                <w:szCs w:val="22"/>
              </w:rPr>
              <w:t xml:space="preserve">Gypsy or Irish Traveller </w:t>
            </w:r>
          </w:p>
          <w:p w14:paraId="15AC023C" w14:textId="4E99C327" w:rsidR="00AB5EEC" w:rsidRPr="00AB5EEC" w:rsidRDefault="00AB5EEC" w:rsidP="00AB5EEC">
            <w:pPr>
              <w:spacing w:line="276" w:lineRule="auto"/>
            </w:pPr>
            <w:r>
              <w:rPr>
                <w:rFonts w:ascii="Verdana" w:hAnsi="Verdana" w:cs="Myriad Pro"/>
                <w:noProof/>
                <w:color w:val="000000"/>
                <w:lang w:eastAsia="en-GB"/>
              </w:rPr>
              <mc:AlternateContent>
                <mc:Choice Requires="wps">
                  <w:drawing>
                    <wp:anchor distT="0" distB="0" distL="114300" distR="114300" simplePos="0" relativeHeight="251662336" behindDoc="0" locked="0" layoutInCell="1" allowOverlap="1" wp14:anchorId="06621EFE" wp14:editId="0260D839">
                      <wp:simplePos x="0" y="0"/>
                      <wp:positionH relativeFrom="column">
                        <wp:posOffset>358775</wp:posOffset>
                      </wp:positionH>
                      <wp:positionV relativeFrom="paragraph">
                        <wp:posOffset>81915</wp:posOffset>
                      </wp:positionV>
                      <wp:extent cx="48958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95850" cy="323850"/>
                              </a:xfrm>
                              <a:prstGeom prst="rect">
                                <a:avLst/>
                              </a:prstGeom>
                              <a:solidFill>
                                <a:schemeClr val="lt1"/>
                              </a:solidFill>
                              <a:ln w="6350">
                                <a:solidFill>
                                  <a:schemeClr val="bg1">
                                    <a:lumMod val="50000"/>
                                  </a:schemeClr>
                                </a:solidFill>
                              </a:ln>
                            </wps:spPr>
                            <wps:txbx>
                              <w:txbxContent>
                                <w:p w14:paraId="76FA49F7" w14:textId="2DD93B8F" w:rsidR="00AB5EEC" w:rsidRPr="00AB5EEC" w:rsidRDefault="00AB5EEC" w:rsidP="00AB5EEC">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sidR="00EE01DA">
                                    <w:rPr>
                                      <w:rFonts w:ascii="Verdana" w:hAnsi="Verdana" w:cs="Myriad Pro"/>
                                      <w:color w:val="7F7F7F" w:themeColor="text1" w:themeTint="80"/>
                                      <w:sz w:val="22"/>
                                      <w:szCs w:val="22"/>
                                    </w:rPr>
                                    <w:t>w</w:t>
                                  </w:r>
                                  <w:r w:rsidRPr="00AB5EEC">
                                    <w:rPr>
                                      <w:rFonts w:ascii="Verdana" w:hAnsi="Verdana" w:cs="Myriad Pro"/>
                                      <w:color w:val="7F7F7F" w:themeColor="text1" w:themeTint="80"/>
                                      <w:sz w:val="22"/>
                                      <w:szCs w:val="22"/>
                                    </w:rPr>
                                    <w:t>hite background, please describe here</w:t>
                                  </w:r>
                                </w:p>
                                <w:p w14:paraId="74855837" w14:textId="77777777" w:rsidR="00AB5EEC" w:rsidRDefault="00AB5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1EFE" id="_x0000_s1028" type="#_x0000_t202" style="position:absolute;margin-left:28.25pt;margin-top:6.45pt;width:38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" fillcolor="white [3201]" strokecolor="#7f7f7f [1612]" strokeweight=".5pt">
                      <v:textbox>
                        <w:txbxContent>
                          <w:p w14:paraId="76FA49F7" w14:textId="2DD93B8F" w:rsidR="00AB5EEC" w:rsidRPr="00AB5EEC" w:rsidRDefault="00AB5EEC" w:rsidP="00AB5EEC">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sidR="00EE01DA">
                              <w:rPr>
                                <w:rFonts w:ascii="Verdana" w:hAnsi="Verdana" w:cs="Myriad Pro"/>
                                <w:color w:val="7F7F7F" w:themeColor="text1" w:themeTint="80"/>
                                <w:sz w:val="22"/>
                                <w:szCs w:val="22"/>
                              </w:rPr>
                              <w:t>w</w:t>
                            </w:r>
                            <w:r w:rsidRPr="00AB5EEC">
                              <w:rPr>
                                <w:rFonts w:ascii="Verdana" w:hAnsi="Verdana" w:cs="Myriad Pro"/>
                                <w:color w:val="7F7F7F" w:themeColor="text1" w:themeTint="80"/>
                                <w:sz w:val="22"/>
                                <w:szCs w:val="22"/>
                              </w:rPr>
                              <w:t>hite background, please describe here</w:t>
                            </w:r>
                          </w:p>
                          <w:p w14:paraId="74855837" w14:textId="77777777" w:rsidR="00AB5EEC" w:rsidRDefault="00AB5EEC"/>
                        </w:txbxContent>
                      </v:textbox>
                    </v:shape>
                  </w:pict>
                </mc:Fallback>
              </mc:AlternateContent>
            </w:r>
          </w:p>
          <w:p w14:paraId="5E35A424" w14:textId="6B9AFB3A" w:rsidR="00AB5EEC" w:rsidRPr="00AB5EEC" w:rsidRDefault="00AB5EEC" w:rsidP="00AB5EEC">
            <w:pPr>
              <w:spacing w:line="276" w:lineRule="auto"/>
            </w:pPr>
          </w:p>
          <w:p w14:paraId="417C2307" w14:textId="4EA5ED9F" w:rsidR="00AB5EEC" w:rsidRDefault="00AB5EEC" w:rsidP="00AB5EEC">
            <w:pPr>
              <w:spacing w:line="276" w:lineRule="auto"/>
              <w:rPr>
                <w:rFonts w:ascii="Verdana" w:hAnsi="Verdana"/>
                <w:szCs w:val="24"/>
              </w:rPr>
            </w:pPr>
          </w:p>
          <w:p w14:paraId="38567DCE" w14:textId="4D859256" w:rsidR="00AB5EEC" w:rsidRPr="0087346D" w:rsidRDefault="00D54B15" w:rsidP="00AB5EEC">
            <w:pPr>
              <w:pStyle w:val="CM16"/>
              <w:spacing w:line="276" w:lineRule="auto"/>
              <w:rPr>
                <w:rFonts w:ascii="Verdana" w:hAnsi="Verdana" w:cs="Myriad Pro"/>
                <w:b/>
                <w:bCs/>
                <w:color w:val="000000"/>
              </w:rPr>
            </w:pPr>
            <w:sdt>
              <w:sdtPr>
                <w:rPr>
                  <w:rFonts w:ascii="Verdana" w:hAnsi="Verdana" w:cs="Myriad Pro"/>
                  <w:b/>
                  <w:bCs/>
                  <w:color w:val="000000"/>
                  <w:sz w:val="36"/>
                  <w:szCs w:val="36"/>
                </w:rPr>
                <w:id w:val="2054339049"/>
                <w14:checkbox>
                  <w14:checked w14:val="0"/>
                  <w14:checkedState w14:val="2612" w14:font="MS Gothic"/>
                  <w14:uncheckedState w14:val="2610" w14:font="MS Gothic"/>
                </w14:checkbox>
              </w:sdtPr>
              <w:sdtEndPr/>
              <w:sdtContent>
                <w:r w:rsidR="00AB5EEC">
                  <w:rPr>
                    <w:rFonts w:ascii="MS Gothic" w:eastAsia="MS Gothic" w:hAnsi="MS Gothic" w:cs="Myriad Pro" w:hint="eastAsia"/>
                    <w:b/>
                    <w:bCs/>
                    <w:color w:val="000000"/>
                    <w:sz w:val="36"/>
                    <w:szCs w:val="36"/>
                  </w:rPr>
                  <w:t>☐</w:t>
                </w:r>
              </w:sdtContent>
            </w:sdt>
            <w:r w:rsidR="00AB5EEC">
              <w:rPr>
                <w:rFonts w:ascii="Verdana" w:hAnsi="Verdana" w:cs="Myriad Pro"/>
                <w:b/>
                <w:bCs/>
                <w:color w:val="000000"/>
                <w:sz w:val="36"/>
                <w:szCs w:val="36"/>
              </w:rPr>
              <w:t xml:space="preserve"> </w:t>
            </w:r>
            <w:r w:rsidR="00AB5EEC" w:rsidRPr="0087346D">
              <w:rPr>
                <w:rFonts w:ascii="Verdana" w:hAnsi="Verdana" w:cs="Myriad Pro"/>
                <w:b/>
                <w:bCs/>
                <w:color w:val="000000"/>
              </w:rPr>
              <w:t xml:space="preserve">Mixed/multiple ethnic groups </w:t>
            </w:r>
          </w:p>
          <w:p w14:paraId="707695D3" w14:textId="77777777" w:rsidR="00AB5EEC" w:rsidRPr="00AB5EEC" w:rsidRDefault="00AB5EEC" w:rsidP="00AB5EEC">
            <w:pPr>
              <w:pStyle w:val="CM16"/>
              <w:numPr>
                <w:ilvl w:val="0"/>
                <w:numId w:val="9"/>
              </w:numPr>
              <w:spacing w:line="276" w:lineRule="auto"/>
              <w:ind w:left="935"/>
              <w:rPr>
                <w:rFonts w:ascii="Verdana" w:hAnsi="Verdana" w:cs="Myriad Pro"/>
                <w:color w:val="000000"/>
                <w:sz w:val="22"/>
                <w:szCs w:val="22"/>
              </w:rPr>
            </w:pPr>
            <w:r w:rsidRPr="00AB5EEC">
              <w:rPr>
                <w:rFonts w:ascii="Verdana" w:hAnsi="Verdana" w:cs="Myriad Pro"/>
                <w:color w:val="000000"/>
                <w:sz w:val="22"/>
                <w:szCs w:val="22"/>
              </w:rPr>
              <w:t xml:space="preserve">White and Black Caribbean </w:t>
            </w:r>
          </w:p>
          <w:p w14:paraId="644A895D" w14:textId="77777777" w:rsidR="00AB5EEC" w:rsidRPr="00AB5EEC" w:rsidRDefault="00AB5EEC" w:rsidP="00AB5EEC">
            <w:pPr>
              <w:pStyle w:val="CM16"/>
              <w:numPr>
                <w:ilvl w:val="0"/>
                <w:numId w:val="9"/>
              </w:numPr>
              <w:spacing w:line="276" w:lineRule="auto"/>
              <w:ind w:left="935"/>
              <w:rPr>
                <w:rFonts w:ascii="Verdana" w:hAnsi="Verdana" w:cs="Myriad Pro"/>
                <w:color w:val="000000"/>
                <w:sz w:val="22"/>
                <w:szCs w:val="22"/>
              </w:rPr>
            </w:pPr>
            <w:r w:rsidRPr="00AB5EEC">
              <w:rPr>
                <w:rFonts w:ascii="Verdana" w:hAnsi="Verdana" w:cs="Myriad Pro"/>
                <w:color w:val="000000"/>
                <w:sz w:val="22"/>
                <w:szCs w:val="22"/>
              </w:rPr>
              <w:t xml:space="preserve">White and Black African </w:t>
            </w:r>
          </w:p>
          <w:p w14:paraId="42156D6E" w14:textId="77777777" w:rsidR="00AB5EEC" w:rsidRPr="00AB5EEC" w:rsidRDefault="00AB5EEC" w:rsidP="00AB5EEC">
            <w:pPr>
              <w:pStyle w:val="CM16"/>
              <w:numPr>
                <w:ilvl w:val="0"/>
                <w:numId w:val="9"/>
              </w:numPr>
              <w:spacing w:line="276" w:lineRule="auto"/>
              <w:ind w:left="935"/>
              <w:rPr>
                <w:rFonts w:ascii="Verdana" w:hAnsi="Verdana" w:cs="Myriad Pro"/>
                <w:color w:val="000000"/>
                <w:sz w:val="22"/>
                <w:szCs w:val="22"/>
              </w:rPr>
            </w:pPr>
            <w:r w:rsidRPr="00AB5EEC">
              <w:rPr>
                <w:rFonts w:ascii="Verdana" w:hAnsi="Verdana" w:cs="Myriad Pro"/>
                <w:color w:val="000000"/>
                <w:sz w:val="22"/>
                <w:szCs w:val="22"/>
              </w:rPr>
              <w:t xml:space="preserve">White and Asian </w:t>
            </w:r>
          </w:p>
          <w:p w14:paraId="74591230" w14:textId="51BD14D5" w:rsidR="00AB5EEC" w:rsidRPr="0087346D" w:rsidRDefault="00AB5EEC" w:rsidP="00AB5EEC">
            <w:pPr>
              <w:spacing w:line="276" w:lineRule="auto"/>
              <w:rPr>
                <w:rFonts w:ascii="Verdana" w:hAnsi="Verdana"/>
                <w:szCs w:val="24"/>
              </w:rPr>
            </w:pPr>
            <w:r>
              <w:rPr>
                <w:rFonts w:ascii="Verdana" w:hAnsi="Verdana" w:cs="Myriad Pro"/>
                <w:noProof/>
                <w:color w:val="000000"/>
                <w:lang w:eastAsia="en-GB"/>
              </w:rPr>
              <mc:AlternateContent>
                <mc:Choice Requires="wps">
                  <w:drawing>
                    <wp:anchor distT="0" distB="0" distL="114300" distR="114300" simplePos="0" relativeHeight="251664384" behindDoc="0" locked="0" layoutInCell="1" allowOverlap="1" wp14:anchorId="71F97824" wp14:editId="2341A8F0">
                      <wp:simplePos x="0" y="0"/>
                      <wp:positionH relativeFrom="column">
                        <wp:posOffset>358775</wp:posOffset>
                      </wp:positionH>
                      <wp:positionV relativeFrom="paragraph">
                        <wp:posOffset>64770</wp:posOffset>
                      </wp:positionV>
                      <wp:extent cx="48958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95850" cy="323850"/>
                              </a:xfrm>
                              <a:prstGeom prst="rect">
                                <a:avLst/>
                              </a:prstGeom>
                              <a:solidFill>
                                <a:schemeClr val="lt1"/>
                              </a:solidFill>
                              <a:ln w="6350">
                                <a:solidFill>
                                  <a:schemeClr val="bg1">
                                    <a:lumMod val="50000"/>
                                  </a:schemeClr>
                                </a:solidFill>
                              </a:ln>
                            </wps:spPr>
                            <wps:txbx>
                              <w:txbxContent>
                                <w:p w14:paraId="0674C12D" w14:textId="258AF72B" w:rsidR="00AB5EEC" w:rsidRPr="00AB5EEC" w:rsidRDefault="00AB5EEC" w:rsidP="00AB5EEC">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mixed/multiple ethnic background, please describe here </w:t>
                                  </w:r>
                                </w:p>
                                <w:p w14:paraId="2378E9CD" w14:textId="77777777" w:rsidR="00AB5EEC" w:rsidRDefault="00AB5EEC" w:rsidP="00AB5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7824" id="Text Box 3" o:spid="_x0000_s1029" type="#_x0000_t202" style="position:absolute;margin-left:28.25pt;margin-top:5.1pt;width:3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" fillcolor="white [3201]" strokecolor="#7f7f7f [1612]" strokeweight=".5pt">
                      <v:textbox>
                        <w:txbxContent>
                          <w:p w14:paraId="0674C12D" w14:textId="258AF72B" w:rsidR="00AB5EEC" w:rsidRPr="00AB5EEC" w:rsidRDefault="00AB5EEC" w:rsidP="00AB5EEC">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mixed/multiple ethnic background, please describe here </w:t>
                            </w:r>
                          </w:p>
                          <w:p w14:paraId="2378E9CD" w14:textId="77777777" w:rsidR="00AB5EEC" w:rsidRDefault="00AB5EEC" w:rsidP="00AB5EEC"/>
                        </w:txbxContent>
                      </v:textbox>
                    </v:shape>
                  </w:pict>
                </mc:Fallback>
              </mc:AlternateContent>
            </w:r>
          </w:p>
          <w:p w14:paraId="6C386244" w14:textId="6F40C109" w:rsidR="00AB5EEC" w:rsidRDefault="00AB5EEC" w:rsidP="00AB5EEC">
            <w:pPr>
              <w:pStyle w:val="CM16"/>
              <w:spacing w:line="276" w:lineRule="auto"/>
              <w:rPr>
                <w:rFonts w:ascii="Verdana" w:hAnsi="Verdana" w:cs="Myriad Pro"/>
                <w:b/>
                <w:bCs/>
                <w:color w:val="000000"/>
              </w:rPr>
            </w:pPr>
          </w:p>
          <w:p w14:paraId="1A04BBE9" w14:textId="77777777" w:rsidR="00AB5EEC" w:rsidRDefault="00AB5EEC" w:rsidP="00AB5EEC">
            <w:pPr>
              <w:pStyle w:val="CM16"/>
              <w:spacing w:line="276" w:lineRule="auto"/>
              <w:rPr>
                <w:rFonts w:ascii="Verdana" w:hAnsi="Verdana" w:cs="Myriad Pro"/>
                <w:b/>
                <w:bCs/>
                <w:color w:val="000000"/>
              </w:rPr>
            </w:pPr>
          </w:p>
          <w:p w14:paraId="181BBCFE" w14:textId="10E7F4B0" w:rsidR="00AB5EEC" w:rsidRPr="0087346D" w:rsidRDefault="00D54B15" w:rsidP="00AB5EEC">
            <w:pPr>
              <w:pStyle w:val="CM16"/>
              <w:spacing w:line="276" w:lineRule="auto"/>
              <w:rPr>
                <w:rFonts w:ascii="Verdana" w:hAnsi="Verdana" w:cs="Myriad Pro"/>
                <w:color w:val="000000"/>
              </w:rPr>
            </w:pPr>
            <w:sdt>
              <w:sdtPr>
                <w:rPr>
                  <w:rFonts w:ascii="Verdana" w:hAnsi="Verdana" w:cs="Myriad Pro"/>
                  <w:b/>
                  <w:bCs/>
                  <w:color w:val="000000"/>
                  <w:sz w:val="36"/>
                  <w:szCs w:val="36"/>
                </w:rPr>
                <w:id w:val="-1801219945"/>
                <w14:checkbox>
                  <w14:checked w14:val="0"/>
                  <w14:checkedState w14:val="2612" w14:font="MS Gothic"/>
                  <w14:uncheckedState w14:val="2610" w14:font="MS Gothic"/>
                </w14:checkbox>
              </w:sdtPr>
              <w:sdtEndPr/>
              <w:sdtContent>
                <w:r w:rsidR="00AB5EEC">
                  <w:rPr>
                    <w:rFonts w:ascii="MS Gothic" w:eastAsia="MS Gothic" w:hAnsi="MS Gothic" w:cs="Myriad Pro" w:hint="eastAsia"/>
                    <w:b/>
                    <w:bCs/>
                    <w:color w:val="000000"/>
                    <w:sz w:val="36"/>
                    <w:szCs w:val="36"/>
                  </w:rPr>
                  <w:t>☐</w:t>
                </w:r>
              </w:sdtContent>
            </w:sdt>
            <w:r w:rsidR="00AB5EEC">
              <w:rPr>
                <w:rFonts w:ascii="Verdana" w:hAnsi="Verdana" w:cs="Myriad Pro"/>
                <w:b/>
                <w:bCs/>
                <w:color w:val="000000"/>
                <w:sz w:val="36"/>
                <w:szCs w:val="36"/>
              </w:rPr>
              <w:t xml:space="preserve"> </w:t>
            </w:r>
            <w:r w:rsidR="00AB5EEC" w:rsidRPr="0087346D">
              <w:rPr>
                <w:rFonts w:ascii="Verdana" w:hAnsi="Verdana" w:cs="Myriad Pro"/>
                <w:b/>
                <w:bCs/>
                <w:color w:val="000000"/>
              </w:rPr>
              <w:t xml:space="preserve">Asian/Asian British </w:t>
            </w:r>
          </w:p>
          <w:p w14:paraId="7B2E11FE" w14:textId="41E9058A" w:rsidR="00AB5EEC" w:rsidRPr="00EE01DA" w:rsidRDefault="00AB5EEC" w:rsidP="00EE01DA">
            <w:pPr>
              <w:pStyle w:val="ListParagraph"/>
              <w:numPr>
                <w:ilvl w:val="0"/>
                <w:numId w:val="10"/>
              </w:numPr>
              <w:spacing w:line="276" w:lineRule="auto"/>
              <w:ind w:left="935"/>
              <w:rPr>
                <w:rFonts w:ascii="Verdana" w:hAnsi="Verdana" w:cs="Myriad Pro"/>
                <w:color w:val="000000"/>
                <w:sz w:val="22"/>
                <w:szCs w:val="22"/>
              </w:rPr>
            </w:pPr>
            <w:r w:rsidRPr="00EE01DA">
              <w:rPr>
                <w:rFonts w:ascii="Verdana" w:hAnsi="Verdana" w:cs="Myriad Pro"/>
                <w:color w:val="000000"/>
                <w:sz w:val="22"/>
                <w:szCs w:val="22"/>
              </w:rPr>
              <w:t xml:space="preserve">Indian </w:t>
            </w:r>
          </w:p>
          <w:p w14:paraId="3175468B" w14:textId="176FB4DF" w:rsidR="00AB5EEC" w:rsidRPr="00EE01DA" w:rsidRDefault="00AB5EEC" w:rsidP="00EE01DA">
            <w:pPr>
              <w:pStyle w:val="ListParagraph"/>
              <w:numPr>
                <w:ilvl w:val="0"/>
                <w:numId w:val="10"/>
              </w:numPr>
              <w:spacing w:line="276" w:lineRule="auto"/>
              <w:ind w:left="935"/>
              <w:rPr>
                <w:rFonts w:ascii="Verdana" w:hAnsi="Verdana" w:cs="Myriad Pro"/>
                <w:color w:val="000000"/>
                <w:sz w:val="22"/>
                <w:szCs w:val="22"/>
              </w:rPr>
            </w:pPr>
            <w:r w:rsidRPr="00EE01DA">
              <w:rPr>
                <w:rFonts w:ascii="Verdana" w:hAnsi="Verdana" w:cs="Myriad Pro"/>
                <w:color w:val="000000"/>
                <w:sz w:val="22"/>
                <w:szCs w:val="22"/>
              </w:rPr>
              <w:t xml:space="preserve">Pakistani </w:t>
            </w:r>
          </w:p>
          <w:p w14:paraId="7B201357" w14:textId="5F7F4489" w:rsidR="00AB5EEC" w:rsidRPr="00EE01DA" w:rsidRDefault="00AB5EEC" w:rsidP="00EE01DA">
            <w:pPr>
              <w:pStyle w:val="ListParagraph"/>
              <w:numPr>
                <w:ilvl w:val="0"/>
                <w:numId w:val="10"/>
              </w:numPr>
              <w:spacing w:line="276" w:lineRule="auto"/>
              <w:ind w:left="935"/>
              <w:rPr>
                <w:rFonts w:ascii="Verdana" w:hAnsi="Verdana" w:cs="Myriad Pro"/>
                <w:color w:val="000000"/>
                <w:sz w:val="22"/>
                <w:szCs w:val="22"/>
              </w:rPr>
            </w:pPr>
            <w:r w:rsidRPr="00EE01DA">
              <w:rPr>
                <w:rFonts w:ascii="Verdana" w:hAnsi="Verdana" w:cs="Myriad Pro"/>
                <w:color w:val="000000"/>
                <w:sz w:val="22"/>
                <w:szCs w:val="22"/>
              </w:rPr>
              <w:t xml:space="preserve">Bangladeshi </w:t>
            </w:r>
          </w:p>
          <w:p w14:paraId="1892F070" w14:textId="36682C8C" w:rsidR="00AB5EEC" w:rsidRPr="00EE01DA" w:rsidRDefault="00AB5EEC" w:rsidP="00EE01DA">
            <w:pPr>
              <w:pStyle w:val="ListParagraph"/>
              <w:numPr>
                <w:ilvl w:val="0"/>
                <w:numId w:val="10"/>
              </w:numPr>
              <w:spacing w:line="276" w:lineRule="auto"/>
              <w:ind w:left="935"/>
              <w:rPr>
                <w:rFonts w:ascii="Verdana" w:hAnsi="Verdana" w:cs="Myriad Pro"/>
                <w:color w:val="000000"/>
                <w:sz w:val="22"/>
                <w:szCs w:val="22"/>
              </w:rPr>
            </w:pPr>
            <w:r w:rsidRPr="00EE01DA">
              <w:rPr>
                <w:rFonts w:ascii="Verdana" w:hAnsi="Verdana" w:cs="Myriad Pro"/>
                <w:color w:val="000000"/>
                <w:sz w:val="22"/>
                <w:szCs w:val="22"/>
              </w:rPr>
              <w:t>Chinese</w:t>
            </w:r>
          </w:p>
          <w:p w14:paraId="60A11C5B" w14:textId="5581B965" w:rsidR="00EE01DA" w:rsidRDefault="00EE01DA" w:rsidP="00AB5EEC">
            <w:pPr>
              <w:spacing w:line="276" w:lineRule="auto"/>
              <w:rPr>
                <w:rFonts w:ascii="Verdana" w:hAnsi="Verdana" w:cs="Myriad Pro"/>
                <w:color w:val="000000"/>
                <w:szCs w:val="24"/>
              </w:rPr>
            </w:pPr>
            <w:r>
              <w:rPr>
                <w:rFonts w:ascii="Verdana" w:hAnsi="Verdana" w:cs="Myriad Pro"/>
                <w:noProof/>
                <w:color w:val="000000"/>
                <w:lang w:eastAsia="en-GB"/>
              </w:rPr>
              <mc:AlternateContent>
                <mc:Choice Requires="wps">
                  <w:drawing>
                    <wp:anchor distT="0" distB="0" distL="114300" distR="114300" simplePos="0" relativeHeight="251666432" behindDoc="0" locked="0" layoutInCell="1" allowOverlap="1" wp14:anchorId="420CD413" wp14:editId="2BCDA3B7">
                      <wp:simplePos x="0" y="0"/>
                      <wp:positionH relativeFrom="column">
                        <wp:posOffset>355600</wp:posOffset>
                      </wp:positionH>
                      <wp:positionV relativeFrom="paragraph">
                        <wp:posOffset>37465</wp:posOffset>
                      </wp:positionV>
                      <wp:extent cx="489585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95850" cy="323850"/>
                              </a:xfrm>
                              <a:prstGeom prst="rect">
                                <a:avLst/>
                              </a:prstGeom>
                              <a:solidFill>
                                <a:schemeClr val="lt1"/>
                              </a:solidFill>
                              <a:ln w="6350">
                                <a:solidFill>
                                  <a:schemeClr val="bg1">
                                    <a:lumMod val="50000"/>
                                  </a:schemeClr>
                                </a:solidFill>
                              </a:ln>
                            </wps:spPr>
                            <wps:txbx>
                              <w:txbxContent>
                                <w:p w14:paraId="4EEDD635" w14:textId="6B68BCE5"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Asian</w:t>
                                  </w:r>
                                  <w:r w:rsidRPr="00AB5EEC">
                                    <w:rPr>
                                      <w:rFonts w:ascii="Verdana" w:hAnsi="Verdana" w:cs="Myriad Pro"/>
                                      <w:color w:val="7F7F7F" w:themeColor="text1" w:themeTint="80"/>
                                      <w:sz w:val="22"/>
                                      <w:szCs w:val="22"/>
                                    </w:rPr>
                                    <w:t xml:space="preserve"> background, please describe here </w:t>
                                  </w:r>
                                </w:p>
                                <w:p w14:paraId="153F9EE6" w14:textId="77777777" w:rsidR="00EE01DA" w:rsidRDefault="00EE01DA" w:rsidP="00EE0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D413" id="Text Box 4" o:spid="_x0000_s1030" type="#_x0000_t202" style="position:absolute;margin-left:28pt;margin-top:2.95pt;width:38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" fillcolor="white [3201]" strokecolor="#7f7f7f [1612]" strokeweight=".5pt">
                      <v:textbox>
                        <w:txbxContent>
                          <w:p w14:paraId="4EEDD635" w14:textId="6B68BCE5"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Asian</w:t>
                            </w:r>
                            <w:r w:rsidRPr="00AB5EEC">
                              <w:rPr>
                                <w:rFonts w:ascii="Verdana" w:hAnsi="Verdana" w:cs="Myriad Pro"/>
                                <w:color w:val="7F7F7F" w:themeColor="text1" w:themeTint="80"/>
                                <w:sz w:val="22"/>
                                <w:szCs w:val="22"/>
                              </w:rPr>
                              <w:t xml:space="preserve"> background, please describe here </w:t>
                            </w:r>
                          </w:p>
                          <w:p w14:paraId="153F9EE6" w14:textId="77777777" w:rsidR="00EE01DA" w:rsidRDefault="00EE01DA" w:rsidP="00EE01DA"/>
                        </w:txbxContent>
                      </v:textbox>
                    </v:shape>
                  </w:pict>
                </mc:Fallback>
              </mc:AlternateContent>
            </w:r>
          </w:p>
          <w:p w14:paraId="18D1152A" w14:textId="77777777" w:rsidR="00EE01DA" w:rsidRDefault="00EE01DA" w:rsidP="00AB5EEC">
            <w:pPr>
              <w:spacing w:line="276" w:lineRule="auto"/>
              <w:rPr>
                <w:rFonts w:ascii="Verdana" w:hAnsi="Verdana" w:cs="Myriad Pro"/>
                <w:color w:val="000000"/>
                <w:szCs w:val="24"/>
              </w:rPr>
            </w:pPr>
          </w:p>
          <w:p w14:paraId="2B1320B1" w14:textId="77777777" w:rsidR="00AB5EEC" w:rsidRDefault="00AB5EEC" w:rsidP="00AB5EEC">
            <w:pPr>
              <w:spacing w:line="276" w:lineRule="auto"/>
              <w:rPr>
                <w:rFonts w:ascii="Verdana" w:hAnsi="Verdana" w:cs="Myriad Pro"/>
                <w:color w:val="000000"/>
                <w:szCs w:val="24"/>
              </w:rPr>
            </w:pPr>
          </w:p>
          <w:p w14:paraId="1E029C42" w14:textId="3A5A1E2A" w:rsidR="00AB5EEC" w:rsidRPr="00EE01DA" w:rsidRDefault="00D54B15" w:rsidP="00AB5EEC">
            <w:pPr>
              <w:spacing w:line="276" w:lineRule="auto"/>
              <w:rPr>
                <w:rFonts w:ascii="Verdana" w:hAnsi="Verdana" w:cs="Myriad Pro"/>
                <w:b/>
                <w:bCs/>
                <w:color w:val="000000"/>
                <w:szCs w:val="24"/>
              </w:rPr>
            </w:pPr>
            <w:sdt>
              <w:sdtPr>
                <w:rPr>
                  <w:rFonts w:ascii="Verdana" w:hAnsi="Verdana" w:cs="Myriad Pro"/>
                  <w:b/>
                  <w:bCs/>
                  <w:color w:val="000000"/>
                  <w:sz w:val="36"/>
                  <w:szCs w:val="36"/>
                </w:rPr>
                <w:id w:val="-2047442449"/>
                <w14:checkbox>
                  <w14:checked w14:val="0"/>
                  <w14:checkedState w14:val="2612" w14:font="MS Gothic"/>
                  <w14:uncheckedState w14:val="2610" w14:font="MS Gothic"/>
                </w14:checkbox>
              </w:sdtPr>
              <w:sdtEndPr/>
              <w:sdtContent>
                <w:r w:rsidR="00EE01DA" w:rsidRPr="00EE01DA">
                  <w:rPr>
                    <w:rFonts w:ascii="MS Gothic" w:eastAsia="MS Gothic" w:hAnsi="MS Gothic" w:cs="Myriad Pro" w:hint="eastAsia"/>
                    <w:b/>
                    <w:bCs/>
                    <w:color w:val="000000"/>
                    <w:sz w:val="36"/>
                    <w:szCs w:val="36"/>
                  </w:rPr>
                  <w:t>☐</w:t>
                </w:r>
              </w:sdtContent>
            </w:sdt>
            <w:r w:rsidR="00EE01DA">
              <w:rPr>
                <w:rFonts w:ascii="Verdana" w:hAnsi="Verdana" w:cs="Myriad Pro"/>
                <w:b/>
                <w:bCs/>
                <w:color w:val="000000"/>
                <w:sz w:val="36"/>
                <w:szCs w:val="36"/>
              </w:rPr>
              <w:t xml:space="preserve"> </w:t>
            </w:r>
            <w:r w:rsidR="00AB5EEC">
              <w:rPr>
                <w:rFonts w:ascii="Verdana" w:hAnsi="Verdana" w:cs="Myriad Pro"/>
                <w:b/>
                <w:bCs/>
                <w:color w:val="000000"/>
                <w:szCs w:val="24"/>
              </w:rPr>
              <w:t>Black</w:t>
            </w:r>
            <w:r w:rsidR="00EE01DA">
              <w:rPr>
                <w:rFonts w:ascii="Verdana" w:hAnsi="Verdana" w:cs="Myriad Pro"/>
                <w:b/>
                <w:bCs/>
                <w:color w:val="000000"/>
                <w:szCs w:val="24"/>
              </w:rPr>
              <w:t xml:space="preserve"> </w:t>
            </w:r>
            <w:r w:rsidR="00AB5EEC">
              <w:rPr>
                <w:rFonts w:ascii="Verdana" w:hAnsi="Verdana" w:cs="Myriad Pro"/>
                <w:b/>
                <w:bCs/>
                <w:color w:val="000000"/>
                <w:szCs w:val="24"/>
              </w:rPr>
              <w:t>A</w:t>
            </w:r>
            <w:r w:rsidR="00AB5EEC" w:rsidRPr="0087346D">
              <w:rPr>
                <w:rFonts w:ascii="Verdana" w:hAnsi="Verdana" w:cs="Myriad Pro"/>
                <w:b/>
                <w:bCs/>
                <w:color w:val="000000"/>
                <w:szCs w:val="24"/>
              </w:rPr>
              <w:t>frican/Caribbean/Black</w:t>
            </w:r>
            <w:r w:rsidR="00EE01DA">
              <w:rPr>
                <w:rFonts w:ascii="Verdana" w:hAnsi="Verdana" w:cs="Myriad Pro"/>
                <w:b/>
                <w:bCs/>
                <w:color w:val="000000"/>
                <w:szCs w:val="24"/>
              </w:rPr>
              <w:t xml:space="preserve"> </w:t>
            </w:r>
            <w:r w:rsidR="00AB5EEC" w:rsidRPr="0087346D">
              <w:rPr>
                <w:rFonts w:ascii="Verdana" w:hAnsi="Verdana" w:cs="Myriad Pro"/>
                <w:b/>
                <w:bCs/>
                <w:color w:val="000000"/>
                <w:szCs w:val="24"/>
              </w:rPr>
              <w:t xml:space="preserve">British </w:t>
            </w:r>
          </w:p>
          <w:p w14:paraId="653148D8" w14:textId="77777777" w:rsidR="00AB5EEC" w:rsidRPr="00EE01DA" w:rsidRDefault="00AB5EEC" w:rsidP="00EE01DA">
            <w:pPr>
              <w:pStyle w:val="CM12"/>
              <w:numPr>
                <w:ilvl w:val="0"/>
                <w:numId w:val="11"/>
              </w:numPr>
              <w:spacing w:line="276" w:lineRule="auto"/>
              <w:ind w:left="963"/>
              <w:rPr>
                <w:rFonts w:ascii="Verdana" w:hAnsi="Verdana" w:cs="Myriad Pro"/>
                <w:color w:val="000000"/>
                <w:sz w:val="22"/>
                <w:szCs w:val="22"/>
              </w:rPr>
            </w:pPr>
            <w:r w:rsidRPr="00EE01DA">
              <w:rPr>
                <w:rFonts w:ascii="Verdana" w:hAnsi="Verdana" w:cs="Myriad Pro"/>
                <w:color w:val="000000"/>
                <w:sz w:val="22"/>
                <w:szCs w:val="22"/>
              </w:rPr>
              <w:t xml:space="preserve">African </w:t>
            </w:r>
          </w:p>
          <w:p w14:paraId="2EC48181" w14:textId="77777777" w:rsidR="00AB5EEC" w:rsidRPr="00EE01DA" w:rsidRDefault="00AB5EEC" w:rsidP="00EE01DA">
            <w:pPr>
              <w:pStyle w:val="CM12"/>
              <w:numPr>
                <w:ilvl w:val="0"/>
                <w:numId w:val="11"/>
              </w:numPr>
              <w:spacing w:line="276" w:lineRule="auto"/>
              <w:ind w:left="963"/>
              <w:rPr>
                <w:rFonts w:ascii="Verdana" w:hAnsi="Verdana" w:cs="Myriad Pro"/>
                <w:color w:val="000000"/>
                <w:sz w:val="22"/>
                <w:szCs w:val="22"/>
              </w:rPr>
            </w:pPr>
            <w:r w:rsidRPr="00EE01DA">
              <w:rPr>
                <w:rFonts w:ascii="Verdana" w:hAnsi="Verdana" w:cs="Myriad Pro"/>
                <w:color w:val="000000"/>
                <w:sz w:val="22"/>
                <w:szCs w:val="22"/>
              </w:rPr>
              <w:t xml:space="preserve">Caribbean </w:t>
            </w:r>
          </w:p>
          <w:p w14:paraId="5142A4E2" w14:textId="709D1331" w:rsidR="00EE01DA" w:rsidRDefault="00EE01DA" w:rsidP="00AB5EEC">
            <w:pPr>
              <w:pStyle w:val="CM12"/>
              <w:spacing w:line="276" w:lineRule="auto"/>
              <w:rPr>
                <w:rFonts w:ascii="Verdana" w:hAnsi="Verdana" w:cs="Myriad Pro"/>
                <w:color w:val="000000"/>
              </w:rPr>
            </w:pPr>
            <w:r>
              <w:rPr>
                <w:rFonts w:ascii="Verdana" w:hAnsi="Verdana" w:cs="Myriad Pro"/>
                <w:noProof/>
                <w:color w:val="000000"/>
                <w:lang w:eastAsia="en-GB"/>
              </w:rPr>
              <mc:AlternateContent>
                <mc:Choice Requires="wps">
                  <w:drawing>
                    <wp:anchor distT="0" distB="0" distL="114300" distR="114300" simplePos="0" relativeHeight="251668480" behindDoc="0" locked="0" layoutInCell="1" allowOverlap="1" wp14:anchorId="54F6206E" wp14:editId="2A58DD8C">
                      <wp:simplePos x="0" y="0"/>
                      <wp:positionH relativeFrom="column">
                        <wp:posOffset>355600</wp:posOffset>
                      </wp:positionH>
                      <wp:positionV relativeFrom="paragraph">
                        <wp:posOffset>27940</wp:posOffset>
                      </wp:positionV>
                      <wp:extent cx="489585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895850" cy="323850"/>
                              </a:xfrm>
                              <a:prstGeom prst="rect">
                                <a:avLst/>
                              </a:prstGeom>
                              <a:solidFill>
                                <a:schemeClr val="lt1"/>
                              </a:solidFill>
                              <a:ln w="6350">
                                <a:solidFill>
                                  <a:schemeClr val="bg1">
                                    <a:lumMod val="50000"/>
                                  </a:schemeClr>
                                </a:solidFill>
                              </a:ln>
                            </wps:spPr>
                            <wps:txbx>
                              <w:txbxContent>
                                <w:p w14:paraId="75B78062" w14:textId="0D8B7148"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B</w:t>
                                  </w:r>
                                  <w:r w:rsidRPr="00EE01DA">
                                    <w:rPr>
                                      <w:rFonts w:ascii="Verdana" w:hAnsi="Verdana" w:cs="Myriad Pro"/>
                                      <w:color w:val="7F7F7F" w:themeColor="text1" w:themeTint="80"/>
                                      <w:sz w:val="22"/>
                                      <w:szCs w:val="22"/>
                                    </w:rPr>
                                    <w:t>lack/African/Caribbean</w:t>
                                  </w:r>
                                  <w:r w:rsidRPr="00AB5EEC">
                                    <w:rPr>
                                      <w:rFonts w:ascii="Verdana" w:hAnsi="Verdana" w:cs="Myriad Pro"/>
                                      <w:color w:val="7F7F7F" w:themeColor="text1" w:themeTint="80"/>
                                      <w:sz w:val="22"/>
                                      <w:szCs w:val="22"/>
                                    </w:rPr>
                                    <w:t xml:space="preserve"> background, please describe</w:t>
                                  </w:r>
                                </w:p>
                                <w:p w14:paraId="1BC52BFC" w14:textId="77777777" w:rsidR="00EE01DA" w:rsidRDefault="00EE01DA" w:rsidP="00EE0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206E" id="Text Box 5" o:spid="_x0000_s1031" type="#_x0000_t202" style="position:absolute;margin-left:28pt;margin-top:2.2pt;width:38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" fillcolor="white [3201]" strokecolor="#7f7f7f [1612]" strokeweight=".5pt">
                      <v:textbox>
                        <w:txbxContent>
                          <w:p w14:paraId="75B78062" w14:textId="0D8B7148"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B</w:t>
                            </w:r>
                            <w:r w:rsidRPr="00EE01DA">
                              <w:rPr>
                                <w:rFonts w:ascii="Verdana" w:hAnsi="Verdana" w:cs="Myriad Pro"/>
                                <w:color w:val="7F7F7F" w:themeColor="text1" w:themeTint="80"/>
                                <w:sz w:val="22"/>
                                <w:szCs w:val="22"/>
                              </w:rPr>
                              <w:t>lack/African/Caribbean</w:t>
                            </w:r>
                            <w:r w:rsidRPr="00AB5EEC">
                              <w:rPr>
                                <w:rFonts w:ascii="Verdana" w:hAnsi="Verdana" w:cs="Myriad Pro"/>
                                <w:color w:val="7F7F7F" w:themeColor="text1" w:themeTint="80"/>
                                <w:sz w:val="22"/>
                                <w:szCs w:val="22"/>
                              </w:rPr>
                              <w:t xml:space="preserve"> background, please describe</w:t>
                            </w:r>
                          </w:p>
                          <w:p w14:paraId="1BC52BFC" w14:textId="77777777" w:rsidR="00EE01DA" w:rsidRDefault="00EE01DA" w:rsidP="00EE01DA"/>
                        </w:txbxContent>
                      </v:textbox>
                    </v:shape>
                  </w:pict>
                </mc:Fallback>
              </mc:AlternateContent>
            </w:r>
          </w:p>
          <w:p w14:paraId="4513A13C" w14:textId="77777777" w:rsidR="00EE01DA" w:rsidRDefault="00EE01DA" w:rsidP="00AB5EEC">
            <w:pPr>
              <w:pStyle w:val="CM12"/>
              <w:spacing w:line="276" w:lineRule="auto"/>
              <w:rPr>
                <w:rFonts w:ascii="Verdana" w:hAnsi="Verdana" w:cs="Myriad Pro"/>
                <w:color w:val="000000"/>
              </w:rPr>
            </w:pPr>
          </w:p>
          <w:p w14:paraId="07FFF181" w14:textId="77777777" w:rsidR="00EE01DA" w:rsidRDefault="00EE01DA" w:rsidP="00AB5EEC">
            <w:pPr>
              <w:pStyle w:val="CM12"/>
              <w:spacing w:line="276" w:lineRule="auto"/>
              <w:rPr>
                <w:rFonts w:ascii="Verdana" w:hAnsi="Verdana" w:cs="Myriad Pro"/>
                <w:color w:val="000000"/>
              </w:rPr>
            </w:pPr>
          </w:p>
          <w:p w14:paraId="756C9EF7" w14:textId="32881F31" w:rsidR="00AB5EEC" w:rsidRPr="0087346D" w:rsidRDefault="00D54B15" w:rsidP="00AB5EEC">
            <w:pPr>
              <w:pStyle w:val="CM16"/>
              <w:spacing w:line="276" w:lineRule="auto"/>
              <w:rPr>
                <w:rFonts w:ascii="Verdana" w:hAnsi="Verdana" w:cs="Myriad Pro"/>
                <w:b/>
                <w:bCs/>
                <w:color w:val="000000"/>
              </w:rPr>
            </w:pPr>
            <w:sdt>
              <w:sdtPr>
                <w:rPr>
                  <w:rFonts w:ascii="Verdana" w:hAnsi="Verdana" w:cs="Myriad Pro"/>
                  <w:b/>
                  <w:bCs/>
                  <w:color w:val="000000"/>
                  <w:sz w:val="36"/>
                  <w:szCs w:val="36"/>
                </w:rPr>
                <w:id w:val="265587202"/>
                <w14:checkbox>
                  <w14:checked w14:val="0"/>
                  <w14:checkedState w14:val="2612" w14:font="MS Gothic"/>
                  <w14:uncheckedState w14:val="2610" w14:font="MS Gothic"/>
                </w14:checkbox>
              </w:sdtPr>
              <w:sdtEndPr/>
              <w:sdtContent>
                <w:r w:rsidR="00EE01DA" w:rsidRPr="00EE01DA">
                  <w:rPr>
                    <w:rFonts w:ascii="MS Gothic" w:eastAsia="MS Gothic" w:hAnsi="MS Gothic" w:cs="Myriad Pro" w:hint="eastAsia"/>
                    <w:b/>
                    <w:bCs/>
                    <w:color w:val="000000"/>
                    <w:sz w:val="36"/>
                    <w:szCs w:val="36"/>
                  </w:rPr>
                  <w:t>☐</w:t>
                </w:r>
              </w:sdtContent>
            </w:sdt>
            <w:r w:rsidR="00EE01DA">
              <w:rPr>
                <w:rFonts w:ascii="Verdana" w:hAnsi="Verdana" w:cs="Myriad Pro"/>
                <w:b/>
                <w:bCs/>
                <w:color w:val="000000"/>
                <w:sz w:val="36"/>
                <w:szCs w:val="36"/>
              </w:rPr>
              <w:t xml:space="preserve"> </w:t>
            </w:r>
            <w:r w:rsidR="00AB5EEC" w:rsidRPr="0087346D">
              <w:rPr>
                <w:rFonts w:ascii="Verdana" w:hAnsi="Verdana" w:cs="Myriad Pro"/>
                <w:b/>
                <w:bCs/>
                <w:color w:val="000000"/>
              </w:rPr>
              <w:t xml:space="preserve">Other ethnic group </w:t>
            </w:r>
          </w:p>
          <w:p w14:paraId="631B68A8" w14:textId="77777777" w:rsidR="00AB5EEC" w:rsidRPr="00EE01DA" w:rsidRDefault="00AB5EEC" w:rsidP="00EE01DA">
            <w:pPr>
              <w:pStyle w:val="CM16"/>
              <w:numPr>
                <w:ilvl w:val="0"/>
                <w:numId w:val="12"/>
              </w:numPr>
              <w:spacing w:line="276" w:lineRule="auto"/>
              <w:ind w:left="977"/>
              <w:rPr>
                <w:rFonts w:ascii="Verdana" w:hAnsi="Verdana" w:cs="Myriad Pro"/>
                <w:color w:val="000000"/>
                <w:sz w:val="22"/>
                <w:szCs w:val="22"/>
              </w:rPr>
            </w:pPr>
            <w:r w:rsidRPr="00EE01DA">
              <w:rPr>
                <w:rFonts w:ascii="Verdana" w:hAnsi="Verdana" w:cs="Myriad Pro"/>
                <w:color w:val="000000"/>
                <w:sz w:val="22"/>
                <w:szCs w:val="22"/>
              </w:rPr>
              <w:t xml:space="preserve">Arab </w:t>
            </w:r>
          </w:p>
          <w:p w14:paraId="2D8AE9D9" w14:textId="6D78F167" w:rsidR="00AB5EEC" w:rsidRPr="0087346D" w:rsidRDefault="00EE01DA" w:rsidP="00AB5EEC">
            <w:pPr>
              <w:pStyle w:val="CM16"/>
              <w:spacing w:line="276" w:lineRule="auto"/>
              <w:rPr>
                <w:rFonts w:ascii="Verdana" w:hAnsi="Verdana" w:cs="Myriad Pro"/>
                <w:color w:val="000000"/>
              </w:rPr>
            </w:pPr>
            <w:r>
              <w:rPr>
                <w:rFonts w:ascii="Verdana" w:hAnsi="Verdana" w:cs="Myriad Pro"/>
                <w:noProof/>
                <w:color w:val="000000"/>
                <w:lang w:eastAsia="en-GB"/>
              </w:rPr>
              <mc:AlternateContent>
                <mc:Choice Requires="wps">
                  <w:drawing>
                    <wp:anchor distT="0" distB="0" distL="114300" distR="114300" simplePos="0" relativeHeight="251670528" behindDoc="0" locked="0" layoutInCell="1" allowOverlap="1" wp14:anchorId="117066EF" wp14:editId="77178C41">
                      <wp:simplePos x="0" y="0"/>
                      <wp:positionH relativeFrom="column">
                        <wp:posOffset>355600</wp:posOffset>
                      </wp:positionH>
                      <wp:positionV relativeFrom="paragraph">
                        <wp:posOffset>10160</wp:posOffset>
                      </wp:positionV>
                      <wp:extent cx="48958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95850" cy="323850"/>
                              </a:xfrm>
                              <a:prstGeom prst="rect">
                                <a:avLst/>
                              </a:prstGeom>
                              <a:solidFill>
                                <a:schemeClr val="lt1"/>
                              </a:solidFill>
                              <a:ln w="6350">
                                <a:solidFill>
                                  <a:schemeClr val="bg1">
                                    <a:lumMod val="50000"/>
                                  </a:schemeClr>
                                </a:solidFill>
                              </a:ln>
                            </wps:spPr>
                            <wps:txbx>
                              <w:txbxContent>
                                <w:p w14:paraId="572EC521" w14:textId="332F41F7"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 xml:space="preserve">ethnic group, </w:t>
                                  </w:r>
                                  <w:r w:rsidRPr="00AB5EEC">
                                    <w:rPr>
                                      <w:rFonts w:ascii="Verdana" w:hAnsi="Verdana" w:cs="Myriad Pro"/>
                                      <w:color w:val="7F7F7F" w:themeColor="text1" w:themeTint="80"/>
                                      <w:sz w:val="22"/>
                                      <w:szCs w:val="22"/>
                                    </w:rPr>
                                    <w:t xml:space="preserve">please describe here </w:t>
                                  </w:r>
                                </w:p>
                                <w:p w14:paraId="384D6CCA" w14:textId="77777777" w:rsidR="00EE01DA" w:rsidRDefault="00EE01DA" w:rsidP="00EE0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66EF" id="Text Box 6" o:spid="_x0000_s1032" type="#_x0000_t202" style="position:absolute;margin-left:28pt;margin-top:.8pt;width:38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" fillcolor="white [3201]" strokecolor="#7f7f7f [1612]" strokeweight=".5pt">
                      <v:textbox>
                        <w:txbxContent>
                          <w:p w14:paraId="572EC521" w14:textId="332F41F7" w:rsidR="00EE01DA" w:rsidRPr="00AB5EEC" w:rsidRDefault="00EE01DA" w:rsidP="00EE01DA">
                            <w:pPr>
                              <w:pStyle w:val="CM16"/>
                              <w:rPr>
                                <w:rFonts w:ascii="Verdana" w:hAnsi="Verdana" w:cs="Myriad Pro"/>
                                <w:color w:val="7F7F7F" w:themeColor="text1" w:themeTint="80"/>
                                <w:sz w:val="22"/>
                                <w:szCs w:val="22"/>
                              </w:rPr>
                            </w:pPr>
                            <w:r w:rsidRPr="00AB5EEC">
                              <w:rPr>
                                <w:rFonts w:ascii="Verdana" w:hAnsi="Verdana" w:cs="Myriad Pro"/>
                                <w:color w:val="7F7F7F" w:themeColor="text1" w:themeTint="80"/>
                                <w:sz w:val="22"/>
                                <w:szCs w:val="22"/>
                              </w:rPr>
                              <w:t xml:space="preserve">Any other </w:t>
                            </w:r>
                            <w:r>
                              <w:rPr>
                                <w:rFonts w:ascii="Verdana" w:hAnsi="Verdana" w:cs="Myriad Pro"/>
                                <w:color w:val="7F7F7F" w:themeColor="text1" w:themeTint="80"/>
                                <w:sz w:val="22"/>
                                <w:szCs w:val="22"/>
                              </w:rPr>
                              <w:t xml:space="preserve">ethnic group, </w:t>
                            </w:r>
                            <w:r w:rsidRPr="00AB5EEC">
                              <w:rPr>
                                <w:rFonts w:ascii="Verdana" w:hAnsi="Verdana" w:cs="Myriad Pro"/>
                                <w:color w:val="7F7F7F" w:themeColor="text1" w:themeTint="80"/>
                                <w:sz w:val="22"/>
                                <w:szCs w:val="22"/>
                              </w:rPr>
                              <w:t xml:space="preserve">please describe here </w:t>
                            </w:r>
                          </w:p>
                          <w:p w14:paraId="384D6CCA" w14:textId="77777777" w:rsidR="00EE01DA" w:rsidRDefault="00EE01DA" w:rsidP="00EE01DA"/>
                        </w:txbxContent>
                      </v:textbox>
                    </v:shape>
                  </w:pict>
                </mc:Fallback>
              </mc:AlternateContent>
            </w:r>
            <w:r w:rsidR="00AB5EEC" w:rsidRPr="0087346D">
              <w:rPr>
                <w:rFonts w:ascii="Verdana" w:hAnsi="Verdana" w:cs="Myriad Pro"/>
                <w:color w:val="000000"/>
              </w:rPr>
              <w:t xml:space="preserve"> </w:t>
            </w:r>
          </w:p>
          <w:p w14:paraId="4539E420" w14:textId="77777777" w:rsidR="00AB5EEC" w:rsidRPr="0087346D" w:rsidRDefault="00AB5EEC" w:rsidP="00AB5EEC">
            <w:pPr>
              <w:spacing w:line="276" w:lineRule="auto"/>
              <w:rPr>
                <w:rFonts w:ascii="Verdana" w:hAnsi="Verdana"/>
                <w:szCs w:val="24"/>
              </w:rPr>
            </w:pPr>
          </w:p>
          <w:p w14:paraId="1CBAA0F0" w14:textId="77777777" w:rsidR="00EE01DA" w:rsidRDefault="00EE01DA" w:rsidP="00AB5EEC">
            <w:pPr>
              <w:pStyle w:val="CM16"/>
              <w:spacing w:line="276" w:lineRule="auto"/>
              <w:rPr>
                <w:rFonts w:ascii="Verdana" w:hAnsi="Verdana"/>
              </w:rPr>
            </w:pPr>
          </w:p>
          <w:p w14:paraId="520C5C1F" w14:textId="3C676516" w:rsidR="00AB5EEC" w:rsidRPr="0087346D" w:rsidRDefault="00D54B15" w:rsidP="00AB5EEC">
            <w:pPr>
              <w:pStyle w:val="CM16"/>
              <w:spacing w:line="276" w:lineRule="auto"/>
              <w:rPr>
                <w:rFonts w:ascii="Verdana" w:hAnsi="Verdana" w:cs="Myriad Pro"/>
                <w:b/>
                <w:bCs/>
                <w:color w:val="000000"/>
              </w:rPr>
            </w:pPr>
            <w:sdt>
              <w:sdtPr>
                <w:rPr>
                  <w:rFonts w:ascii="Verdana" w:hAnsi="Verdana"/>
                  <w:sz w:val="36"/>
                  <w:szCs w:val="36"/>
                </w:rPr>
                <w:id w:val="-1379854224"/>
                <w14:checkbox>
                  <w14:checked w14:val="0"/>
                  <w14:checkedState w14:val="2612" w14:font="MS Gothic"/>
                  <w14:uncheckedState w14:val="2610" w14:font="MS Gothic"/>
                </w14:checkbox>
              </w:sdtPr>
              <w:sdtEndPr/>
              <w:sdtContent>
                <w:r w:rsidR="00EE01DA" w:rsidRPr="00EE01DA">
                  <w:rPr>
                    <w:rFonts w:ascii="MS Gothic" w:eastAsia="MS Gothic" w:hAnsi="MS Gothic" w:hint="eastAsia"/>
                    <w:sz w:val="36"/>
                    <w:szCs w:val="36"/>
                  </w:rPr>
                  <w:t>☐</w:t>
                </w:r>
              </w:sdtContent>
            </w:sdt>
            <w:r w:rsidR="00EE01DA">
              <w:rPr>
                <w:rFonts w:ascii="Verdana" w:hAnsi="Verdana"/>
                <w:sz w:val="36"/>
                <w:szCs w:val="36"/>
              </w:rPr>
              <w:t xml:space="preserve"> </w:t>
            </w:r>
            <w:r w:rsidR="00AB5EEC" w:rsidRPr="00EE01DA">
              <w:rPr>
                <w:rFonts w:ascii="Verdana" w:hAnsi="Verdana"/>
                <w:b/>
                <w:bCs/>
              </w:rPr>
              <w:t>I prefer not to say</w:t>
            </w:r>
          </w:p>
        </w:tc>
      </w:tr>
    </w:tbl>
    <w:p w14:paraId="5C0F0D8E" w14:textId="77777777" w:rsidR="009059D7" w:rsidRDefault="009059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Description w:val="This table details of the Personal Details section of the application form"/>
      </w:tblPr>
      <w:tblGrid>
        <w:gridCol w:w="2742"/>
        <w:gridCol w:w="3138"/>
        <w:gridCol w:w="3136"/>
      </w:tblGrid>
      <w:tr w:rsidR="009059D7" w:rsidRPr="0087346D" w14:paraId="2F21BBBD" w14:textId="23E38AF8" w:rsidTr="009059D7">
        <w:tc>
          <w:tcPr>
            <w:tcW w:w="1521" w:type="pct"/>
            <w:hideMark/>
          </w:tcPr>
          <w:p w14:paraId="743E1B72" w14:textId="77777777" w:rsidR="009059D7" w:rsidRPr="0087346D" w:rsidRDefault="009059D7" w:rsidP="00AB5EEC">
            <w:pPr>
              <w:spacing w:line="276" w:lineRule="auto"/>
              <w:rPr>
                <w:rFonts w:ascii="Verdana" w:hAnsi="Verdana" w:cs="Segoe UI"/>
                <w:b/>
                <w:bCs/>
                <w:szCs w:val="24"/>
                <w:lang w:eastAsia="en-GB"/>
              </w:rPr>
            </w:pPr>
            <w:r w:rsidRPr="0087346D">
              <w:rPr>
                <w:rFonts w:ascii="Verdana" w:hAnsi="Verdana" w:cs="Arial"/>
                <w:b/>
                <w:bCs/>
                <w:color w:val="333333"/>
                <w:szCs w:val="24"/>
              </w:rPr>
              <w:t>Please select the Religion that best applies to you.</w:t>
            </w:r>
          </w:p>
        </w:tc>
        <w:tc>
          <w:tcPr>
            <w:tcW w:w="1740" w:type="pct"/>
            <w:tcBorders>
              <w:right w:val="single" w:sz="4" w:space="0" w:color="FFFFFF" w:themeColor="background1"/>
            </w:tcBorders>
            <w:hideMark/>
          </w:tcPr>
          <w:p w14:paraId="2FBFA780" w14:textId="0AA0D6C3"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1561599305"/>
                <w14:checkbox>
                  <w14:checked w14:val="0"/>
                  <w14:checkedState w14:val="2612" w14:font="MS Gothic"/>
                  <w14:uncheckedState w14:val="2610" w14:font="MS Gothic"/>
                </w14:checkbox>
              </w:sdtPr>
              <w:sdtEndPr/>
              <w:sdtContent>
                <w:r w:rsidR="009059D7">
                  <w:rPr>
                    <w:rFonts w:ascii="MS Gothic" w:eastAsia="MS Gothic" w:hAnsi="MS Gothic" w:cs="Myriad Pro" w:hint="eastAsia"/>
                    <w:color w:val="000000"/>
                    <w:sz w:val="32"/>
                    <w:szCs w:val="32"/>
                  </w:rPr>
                  <w:t>☐</w:t>
                </w:r>
              </w:sdtContent>
            </w:sdt>
            <w:r w:rsidR="009059D7">
              <w:rPr>
                <w:rFonts w:ascii="Verdana" w:hAnsi="Verdana" w:cs="Myriad Pro"/>
                <w:color w:val="000000"/>
                <w:sz w:val="32"/>
                <w:szCs w:val="32"/>
              </w:rPr>
              <w:t xml:space="preserve"> </w:t>
            </w:r>
            <w:r w:rsidR="009059D7" w:rsidRPr="009059D7">
              <w:rPr>
                <w:rFonts w:ascii="Verdana" w:hAnsi="Verdana" w:cs="Myriad Pro"/>
                <w:color w:val="000000"/>
                <w:sz w:val="22"/>
                <w:szCs w:val="22"/>
              </w:rPr>
              <w:t xml:space="preserve">Buddhist </w:t>
            </w:r>
          </w:p>
          <w:p w14:paraId="47005856" w14:textId="3ED0BC63"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1641603853"/>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 xml:space="preserve">Christian </w:t>
            </w:r>
          </w:p>
          <w:p w14:paraId="3B174263" w14:textId="0C054A76"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777027474"/>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Hindu</w:t>
            </w:r>
            <w:r w:rsidR="009059D7" w:rsidRPr="0087346D">
              <w:rPr>
                <w:rFonts w:ascii="Verdana" w:hAnsi="Verdana" w:cs="Myriad Pro"/>
                <w:color w:val="000000"/>
                <w:szCs w:val="24"/>
              </w:rPr>
              <w:t xml:space="preserve"> </w:t>
            </w:r>
          </w:p>
          <w:p w14:paraId="7878BC34" w14:textId="67AFDFEA"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2079585137"/>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 xml:space="preserve">Jewish </w:t>
            </w:r>
          </w:p>
          <w:p w14:paraId="72AD2D94" w14:textId="13F39317"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1034190888"/>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Muslim</w:t>
            </w:r>
            <w:r w:rsidR="009059D7" w:rsidRPr="0087346D">
              <w:rPr>
                <w:rFonts w:ascii="Verdana" w:hAnsi="Verdana" w:cs="Myriad Pro"/>
                <w:color w:val="000000"/>
                <w:szCs w:val="24"/>
              </w:rPr>
              <w:t xml:space="preserve"> </w:t>
            </w:r>
          </w:p>
          <w:p w14:paraId="0DAFDF99" w14:textId="7932B42E" w:rsidR="009059D7" w:rsidRPr="0087346D" w:rsidRDefault="009059D7" w:rsidP="00AB5EEC">
            <w:pPr>
              <w:spacing w:line="276" w:lineRule="auto"/>
              <w:rPr>
                <w:rFonts w:ascii="Verdana" w:hAnsi="Verdana" w:cs="Segoe UI"/>
                <w:szCs w:val="24"/>
                <w:lang w:eastAsia="en-GB"/>
              </w:rPr>
            </w:pPr>
          </w:p>
        </w:tc>
        <w:tc>
          <w:tcPr>
            <w:tcW w:w="1740" w:type="pct"/>
            <w:tcBorders>
              <w:left w:val="single" w:sz="4" w:space="0" w:color="FFFFFF" w:themeColor="background1"/>
            </w:tcBorders>
          </w:tcPr>
          <w:p w14:paraId="293740D3" w14:textId="77777777" w:rsidR="009059D7" w:rsidRPr="0087346D" w:rsidRDefault="00D54B15" w:rsidP="009059D7">
            <w:pPr>
              <w:spacing w:line="276" w:lineRule="auto"/>
              <w:rPr>
                <w:rFonts w:ascii="Verdana" w:hAnsi="Verdana" w:cs="Myriad Pro"/>
                <w:color w:val="000000"/>
                <w:szCs w:val="24"/>
              </w:rPr>
            </w:pPr>
            <w:sdt>
              <w:sdtPr>
                <w:rPr>
                  <w:rFonts w:ascii="Verdana" w:hAnsi="Verdana" w:cs="Myriad Pro"/>
                  <w:color w:val="000000"/>
                  <w:sz w:val="32"/>
                  <w:szCs w:val="32"/>
                </w:rPr>
                <w:id w:val="7949688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 xml:space="preserve">Sikh </w:t>
            </w:r>
          </w:p>
          <w:p w14:paraId="47BE98B9" w14:textId="6F581953" w:rsidR="009059D7" w:rsidRPr="0087346D" w:rsidRDefault="00D54B15" w:rsidP="009059D7">
            <w:pPr>
              <w:spacing w:line="276" w:lineRule="auto"/>
              <w:rPr>
                <w:rFonts w:ascii="Verdana" w:hAnsi="Verdana" w:cs="Myriad Pro"/>
                <w:color w:val="000000"/>
                <w:szCs w:val="24"/>
              </w:rPr>
            </w:pPr>
            <w:sdt>
              <w:sdtPr>
                <w:rPr>
                  <w:rFonts w:ascii="Verdana" w:hAnsi="Verdana" w:cs="Myriad Pro"/>
                  <w:color w:val="000000"/>
                  <w:sz w:val="32"/>
                  <w:szCs w:val="32"/>
                </w:rPr>
                <w:id w:val="1263260361"/>
                <w14:checkbox>
                  <w14:checked w14:val="0"/>
                  <w14:checkedState w14:val="2612" w14:font="MS Gothic"/>
                  <w14:uncheckedState w14:val="2610" w14:font="MS Gothic"/>
                </w14:checkbox>
              </w:sdtPr>
              <w:sdtEndPr/>
              <w:sdtContent>
                <w:r w:rsidR="009059D7">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 xml:space="preserve">Other </w:t>
            </w:r>
          </w:p>
          <w:p w14:paraId="75F5C247" w14:textId="77777777" w:rsidR="009059D7" w:rsidRPr="0087346D" w:rsidRDefault="00D54B15" w:rsidP="009059D7">
            <w:pPr>
              <w:spacing w:line="276" w:lineRule="auto"/>
              <w:rPr>
                <w:rFonts w:ascii="Verdana" w:hAnsi="Verdana" w:cs="Myriad Pro"/>
                <w:color w:val="000000"/>
                <w:szCs w:val="24"/>
              </w:rPr>
            </w:pPr>
            <w:sdt>
              <w:sdtPr>
                <w:rPr>
                  <w:rFonts w:ascii="Verdana" w:hAnsi="Verdana" w:cs="Myriad Pro"/>
                  <w:color w:val="000000"/>
                  <w:sz w:val="32"/>
                  <w:szCs w:val="32"/>
                </w:rPr>
                <w:id w:val="-1168246431"/>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No religion or atheist</w:t>
            </w:r>
            <w:r w:rsidR="009059D7" w:rsidRPr="0087346D">
              <w:rPr>
                <w:rFonts w:ascii="Verdana" w:hAnsi="Verdana" w:cs="Myriad Pro"/>
                <w:color w:val="000000"/>
                <w:szCs w:val="24"/>
              </w:rPr>
              <w:t xml:space="preserve"> </w:t>
            </w:r>
          </w:p>
          <w:p w14:paraId="6B5717B2" w14:textId="702B0C29" w:rsidR="009059D7" w:rsidRPr="0070457E" w:rsidRDefault="00D54B15" w:rsidP="009059D7">
            <w:pPr>
              <w:spacing w:line="276" w:lineRule="auto"/>
              <w:rPr>
                <w:rFonts w:ascii="Verdana" w:hAnsi="Verdana" w:cs="Myriad Pro"/>
                <w:color w:val="000000"/>
                <w:sz w:val="32"/>
                <w:szCs w:val="32"/>
              </w:rPr>
            </w:pPr>
            <w:sdt>
              <w:sdtPr>
                <w:rPr>
                  <w:rFonts w:ascii="Verdana" w:hAnsi="Verdana" w:cs="Myriad Pro"/>
                  <w:color w:val="000000"/>
                  <w:sz w:val="32"/>
                  <w:szCs w:val="32"/>
                </w:rPr>
                <w:id w:val="201067620"/>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I prefer not to say</w:t>
            </w:r>
          </w:p>
        </w:tc>
      </w:tr>
      <w:tr w:rsidR="009059D7" w:rsidRPr="0087346D" w14:paraId="089127F9" w14:textId="0734EC12" w:rsidTr="009059D7">
        <w:tc>
          <w:tcPr>
            <w:tcW w:w="1521" w:type="pct"/>
          </w:tcPr>
          <w:p w14:paraId="3C2BFC41" w14:textId="33833450" w:rsidR="009059D7" w:rsidRPr="0087346D" w:rsidRDefault="009059D7" w:rsidP="00AB5EEC">
            <w:pPr>
              <w:spacing w:line="276" w:lineRule="auto"/>
              <w:rPr>
                <w:rFonts w:ascii="Verdana" w:hAnsi="Verdana" w:cs="Segoe UI"/>
                <w:b/>
                <w:bCs/>
                <w:szCs w:val="24"/>
                <w:lang w:eastAsia="en-GB"/>
              </w:rPr>
            </w:pPr>
            <w:r w:rsidRPr="0087346D">
              <w:rPr>
                <w:rFonts w:ascii="Verdana" w:hAnsi="Verdana" w:cs="Arial"/>
                <w:b/>
                <w:bCs/>
                <w:color w:val="333333"/>
                <w:szCs w:val="24"/>
              </w:rPr>
              <w:t>Sexual Orientation</w:t>
            </w:r>
            <w:r w:rsidR="001E6A22">
              <w:rPr>
                <w:rFonts w:ascii="Verdana" w:hAnsi="Verdana" w:cs="Arial"/>
                <w:b/>
                <w:bCs/>
                <w:color w:val="333333"/>
                <w:szCs w:val="24"/>
              </w:rPr>
              <w:t>: which of the following describes how you think of yourself?</w:t>
            </w:r>
          </w:p>
        </w:tc>
        <w:tc>
          <w:tcPr>
            <w:tcW w:w="1740" w:type="pct"/>
            <w:tcBorders>
              <w:right w:val="single" w:sz="4" w:space="0" w:color="FFFFFF" w:themeColor="background1"/>
            </w:tcBorders>
          </w:tcPr>
          <w:p w14:paraId="74930912" w14:textId="47F91FCA"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104471101"/>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 xml:space="preserve">Bisexual </w:t>
            </w:r>
          </w:p>
          <w:p w14:paraId="2CD20908" w14:textId="30987478" w:rsidR="009059D7" w:rsidRPr="0087346D"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198881287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Gay or lesbian</w:t>
            </w:r>
            <w:r w:rsidR="009059D7" w:rsidRPr="0087346D">
              <w:rPr>
                <w:rFonts w:ascii="Verdana" w:hAnsi="Verdana" w:cs="Myriad Pro"/>
                <w:color w:val="000000"/>
                <w:szCs w:val="24"/>
              </w:rPr>
              <w:t xml:space="preserve"> </w:t>
            </w:r>
          </w:p>
          <w:p w14:paraId="7E792519" w14:textId="43F431B6" w:rsidR="009059D7" w:rsidRPr="009059D7" w:rsidRDefault="00D54B15" w:rsidP="00AB5EEC">
            <w:pPr>
              <w:spacing w:line="276" w:lineRule="auto"/>
              <w:rPr>
                <w:rFonts w:ascii="Verdana" w:hAnsi="Verdana" w:cs="Myriad Pro"/>
                <w:color w:val="000000"/>
                <w:szCs w:val="24"/>
              </w:rPr>
            </w:pPr>
            <w:sdt>
              <w:sdtPr>
                <w:rPr>
                  <w:rFonts w:ascii="Verdana" w:hAnsi="Verdana" w:cs="Myriad Pro"/>
                  <w:color w:val="000000"/>
                  <w:sz w:val="32"/>
                  <w:szCs w:val="32"/>
                </w:rPr>
                <w:id w:val="-948925478"/>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Heterosexual/straight</w:t>
            </w:r>
          </w:p>
        </w:tc>
        <w:tc>
          <w:tcPr>
            <w:tcW w:w="1740" w:type="pct"/>
            <w:tcBorders>
              <w:left w:val="single" w:sz="4" w:space="0" w:color="FFFFFF" w:themeColor="background1"/>
            </w:tcBorders>
          </w:tcPr>
          <w:p w14:paraId="5E421AD2" w14:textId="77777777" w:rsidR="009059D7" w:rsidRPr="0087346D" w:rsidRDefault="00D54B15" w:rsidP="009059D7">
            <w:pPr>
              <w:spacing w:line="276" w:lineRule="auto"/>
              <w:rPr>
                <w:rFonts w:ascii="Verdana" w:hAnsi="Verdana" w:cs="Myriad Pro"/>
                <w:color w:val="000000"/>
                <w:szCs w:val="24"/>
              </w:rPr>
            </w:pPr>
            <w:sdt>
              <w:sdtPr>
                <w:rPr>
                  <w:rFonts w:ascii="Verdana" w:hAnsi="Verdana" w:cs="Myriad Pro"/>
                  <w:color w:val="000000"/>
                  <w:sz w:val="32"/>
                  <w:szCs w:val="32"/>
                </w:rPr>
                <w:id w:val="2111543621"/>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Other</w:t>
            </w:r>
            <w:r w:rsidR="009059D7" w:rsidRPr="0087346D">
              <w:rPr>
                <w:rFonts w:ascii="Verdana" w:hAnsi="Verdana" w:cs="Myriad Pro"/>
                <w:color w:val="000000"/>
                <w:szCs w:val="24"/>
              </w:rPr>
              <w:t xml:space="preserve"> </w:t>
            </w:r>
          </w:p>
          <w:p w14:paraId="1451314E" w14:textId="290BC794" w:rsidR="009059D7" w:rsidRPr="0070457E" w:rsidRDefault="00D54B15" w:rsidP="009059D7">
            <w:pPr>
              <w:spacing w:line="276" w:lineRule="auto"/>
              <w:rPr>
                <w:rFonts w:ascii="Verdana" w:hAnsi="Verdana" w:cs="Myriad Pro"/>
                <w:color w:val="000000"/>
                <w:sz w:val="32"/>
                <w:szCs w:val="32"/>
              </w:rPr>
            </w:pPr>
            <w:sdt>
              <w:sdtPr>
                <w:rPr>
                  <w:rFonts w:ascii="Verdana" w:hAnsi="Verdana" w:cs="Myriad Pro"/>
                  <w:color w:val="000000"/>
                  <w:sz w:val="32"/>
                  <w:szCs w:val="32"/>
                </w:rPr>
                <w:id w:val="402194577"/>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Myriad Pro"/>
                <w:color w:val="000000"/>
                <w:szCs w:val="24"/>
              </w:rPr>
              <w:t xml:space="preserve"> </w:t>
            </w:r>
            <w:r w:rsidR="009059D7" w:rsidRPr="009059D7">
              <w:rPr>
                <w:rFonts w:ascii="Verdana" w:hAnsi="Verdana" w:cs="Myriad Pro"/>
                <w:color w:val="000000"/>
                <w:sz w:val="22"/>
                <w:szCs w:val="22"/>
              </w:rPr>
              <w:t>I prefer not to say</w:t>
            </w:r>
          </w:p>
        </w:tc>
      </w:tr>
      <w:tr w:rsidR="009059D7" w:rsidRPr="0087346D" w14:paraId="38D06E85" w14:textId="09DD2ABF" w:rsidTr="009059D7">
        <w:tc>
          <w:tcPr>
            <w:tcW w:w="1521" w:type="pct"/>
          </w:tcPr>
          <w:p w14:paraId="43B7208C" w14:textId="0E440D62" w:rsidR="009059D7" w:rsidRPr="0087346D" w:rsidRDefault="009059D7" w:rsidP="001E6A22">
            <w:pPr>
              <w:spacing w:line="276" w:lineRule="auto"/>
              <w:rPr>
                <w:rFonts w:ascii="Verdana" w:hAnsi="Verdana" w:cs="Arial"/>
                <w:b/>
                <w:bCs/>
                <w:color w:val="333333"/>
                <w:szCs w:val="24"/>
              </w:rPr>
            </w:pPr>
            <w:r w:rsidRPr="0087346D">
              <w:rPr>
                <w:rFonts w:ascii="Verdana" w:hAnsi="Verdana" w:cs="Arial"/>
                <w:b/>
                <w:bCs/>
                <w:color w:val="333333"/>
                <w:szCs w:val="24"/>
              </w:rPr>
              <w:t>Gender</w:t>
            </w:r>
            <w:r w:rsidR="001E6A22">
              <w:rPr>
                <w:rFonts w:ascii="Verdana" w:hAnsi="Verdana" w:cs="Arial"/>
                <w:b/>
                <w:bCs/>
                <w:color w:val="333333"/>
                <w:szCs w:val="24"/>
              </w:rPr>
              <w:t>: w</w:t>
            </w:r>
            <w:r>
              <w:rPr>
                <w:rFonts w:ascii="Verdana" w:hAnsi="Verdana" w:cs="Arial"/>
                <w:b/>
                <w:bCs/>
                <w:color w:val="333333"/>
                <w:szCs w:val="24"/>
              </w:rPr>
              <w:t>hich of the following describes how you think of yourself?</w:t>
            </w:r>
          </w:p>
        </w:tc>
        <w:tc>
          <w:tcPr>
            <w:tcW w:w="1740" w:type="pct"/>
            <w:tcBorders>
              <w:right w:val="single" w:sz="4" w:space="0" w:color="FFFFFF" w:themeColor="background1"/>
            </w:tcBorders>
          </w:tcPr>
          <w:p w14:paraId="7B96AB62" w14:textId="177171BE"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324752854"/>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Male</w:t>
            </w:r>
            <w:r w:rsidR="009059D7" w:rsidRPr="0087346D">
              <w:rPr>
                <w:rFonts w:ascii="Verdana" w:hAnsi="Verdana" w:cs="Segoe UI"/>
                <w:szCs w:val="24"/>
                <w:lang w:eastAsia="en-GB"/>
              </w:rPr>
              <w:t xml:space="preserve"> </w:t>
            </w:r>
          </w:p>
          <w:p w14:paraId="0310E015" w14:textId="6C29B811" w:rsidR="009059D7"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330753700"/>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 xml:space="preserve">Female </w:t>
            </w:r>
          </w:p>
          <w:p w14:paraId="63687153" w14:textId="05FA6EA9" w:rsidR="009059D7" w:rsidRPr="0087346D" w:rsidRDefault="009059D7" w:rsidP="00AB5EEC">
            <w:pPr>
              <w:spacing w:line="276" w:lineRule="auto"/>
              <w:rPr>
                <w:rFonts w:ascii="Verdana" w:hAnsi="Verdana" w:cs="Segoe UI"/>
                <w:szCs w:val="24"/>
                <w:lang w:eastAsia="en-GB"/>
              </w:rPr>
            </w:pPr>
            <w:r w:rsidRPr="0087346D">
              <w:rPr>
                <w:rFonts w:ascii="Verdana" w:hAnsi="Verdana" w:cs="Segoe UI"/>
                <w:szCs w:val="24"/>
                <w:lang w:eastAsia="en-GB"/>
              </w:rPr>
              <w:t xml:space="preserve"> </w:t>
            </w:r>
          </w:p>
        </w:tc>
        <w:tc>
          <w:tcPr>
            <w:tcW w:w="1740" w:type="pct"/>
            <w:tcBorders>
              <w:left w:val="single" w:sz="4" w:space="0" w:color="FFFFFF" w:themeColor="background1"/>
            </w:tcBorders>
          </w:tcPr>
          <w:p w14:paraId="73740DA7" w14:textId="77777777"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160730566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In another way</w:t>
            </w:r>
          </w:p>
          <w:p w14:paraId="04BD97B7" w14:textId="11B833DB" w:rsidR="009059D7" w:rsidRPr="0070457E" w:rsidRDefault="00D54B15" w:rsidP="009059D7">
            <w:pPr>
              <w:spacing w:line="276" w:lineRule="auto"/>
              <w:rPr>
                <w:rFonts w:ascii="Verdana" w:hAnsi="Verdana" w:cs="Myriad Pro"/>
                <w:color w:val="000000"/>
                <w:sz w:val="32"/>
                <w:szCs w:val="32"/>
              </w:rPr>
            </w:pPr>
            <w:sdt>
              <w:sdtPr>
                <w:rPr>
                  <w:rFonts w:ascii="Verdana" w:hAnsi="Verdana" w:cs="Myriad Pro"/>
                  <w:color w:val="000000"/>
                  <w:sz w:val="32"/>
                  <w:szCs w:val="32"/>
                </w:rPr>
                <w:id w:val="99996603"/>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1E6A22">
              <w:rPr>
                <w:rFonts w:ascii="Verdana" w:hAnsi="Verdana" w:cs="Segoe UI"/>
                <w:sz w:val="22"/>
                <w:szCs w:val="22"/>
                <w:lang w:eastAsia="en-GB"/>
              </w:rPr>
              <w:t>I p</w:t>
            </w:r>
            <w:r w:rsidR="009059D7" w:rsidRPr="009059D7">
              <w:rPr>
                <w:rFonts w:ascii="Verdana" w:hAnsi="Verdana" w:cs="Segoe UI"/>
                <w:sz w:val="22"/>
                <w:szCs w:val="22"/>
                <w:lang w:eastAsia="en-GB"/>
              </w:rPr>
              <w:t>refer not to say</w:t>
            </w:r>
          </w:p>
        </w:tc>
      </w:tr>
      <w:tr w:rsidR="009059D7" w:rsidRPr="0087346D" w14:paraId="5D29BE3A" w14:textId="7871EF0A" w:rsidTr="001E6A22">
        <w:trPr>
          <w:trHeight w:val="825"/>
        </w:trPr>
        <w:tc>
          <w:tcPr>
            <w:tcW w:w="1521" w:type="pct"/>
          </w:tcPr>
          <w:p w14:paraId="2F2CB757" w14:textId="77777777" w:rsidR="009059D7" w:rsidRPr="0087346D" w:rsidRDefault="009059D7" w:rsidP="00AB5EEC">
            <w:pPr>
              <w:spacing w:line="276" w:lineRule="auto"/>
              <w:rPr>
                <w:rFonts w:ascii="Verdana" w:hAnsi="Verdana" w:cs="Arial"/>
                <w:b/>
                <w:bCs/>
                <w:color w:val="333333"/>
                <w:szCs w:val="24"/>
              </w:rPr>
            </w:pPr>
            <w:r w:rsidRPr="0087346D">
              <w:rPr>
                <w:rFonts w:ascii="Verdana" w:hAnsi="Verdana" w:cs="Arial"/>
                <w:b/>
                <w:bCs/>
                <w:color w:val="333333"/>
                <w:szCs w:val="24"/>
              </w:rPr>
              <w:t>Do you have a health condition or disability?</w:t>
            </w:r>
          </w:p>
        </w:tc>
        <w:tc>
          <w:tcPr>
            <w:tcW w:w="1740" w:type="pct"/>
            <w:tcBorders>
              <w:right w:val="single" w:sz="4" w:space="0" w:color="FFFFFF" w:themeColor="background1"/>
            </w:tcBorders>
          </w:tcPr>
          <w:p w14:paraId="67C7AA99" w14:textId="008B24AA"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907767708"/>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 xml:space="preserve">Yes </w:t>
            </w:r>
          </w:p>
          <w:p w14:paraId="618241F8" w14:textId="04F049ED" w:rsidR="009059D7" w:rsidRPr="0087346D" w:rsidRDefault="00D54B15" w:rsidP="001E6A22">
            <w:pPr>
              <w:spacing w:line="276" w:lineRule="auto"/>
              <w:rPr>
                <w:rFonts w:ascii="Verdana" w:hAnsi="Verdana" w:cs="Segoe UI"/>
                <w:szCs w:val="24"/>
                <w:lang w:eastAsia="en-GB"/>
              </w:rPr>
            </w:pPr>
            <w:sdt>
              <w:sdtPr>
                <w:rPr>
                  <w:rFonts w:ascii="Verdana" w:hAnsi="Verdana" w:cs="Myriad Pro"/>
                  <w:color w:val="000000"/>
                  <w:sz w:val="32"/>
                  <w:szCs w:val="32"/>
                </w:rPr>
                <w:id w:val="-36783370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No</w:t>
            </w:r>
            <w:r w:rsidR="009059D7" w:rsidRPr="0087346D">
              <w:rPr>
                <w:rFonts w:ascii="Verdana" w:hAnsi="Verdana" w:cs="Segoe UI"/>
                <w:szCs w:val="24"/>
                <w:lang w:eastAsia="en-GB"/>
              </w:rPr>
              <w:t xml:space="preserve"> </w:t>
            </w:r>
          </w:p>
        </w:tc>
        <w:tc>
          <w:tcPr>
            <w:tcW w:w="1740" w:type="pct"/>
            <w:tcBorders>
              <w:left w:val="single" w:sz="4" w:space="0" w:color="FFFFFF" w:themeColor="background1"/>
            </w:tcBorders>
          </w:tcPr>
          <w:p w14:paraId="45EC4F3D" w14:textId="16E4B760" w:rsidR="009059D7" w:rsidRPr="0070457E" w:rsidRDefault="00D54B15" w:rsidP="00AB5EEC">
            <w:pPr>
              <w:spacing w:line="276" w:lineRule="auto"/>
              <w:rPr>
                <w:rFonts w:ascii="Verdana" w:hAnsi="Verdana" w:cs="Myriad Pro"/>
                <w:color w:val="000000"/>
                <w:sz w:val="32"/>
                <w:szCs w:val="32"/>
              </w:rPr>
            </w:pPr>
            <w:sdt>
              <w:sdtPr>
                <w:rPr>
                  <w:rFonts w:ascii="Verdana" w:hAnsi="Verdana" w:cs="Myriad Pro"/>
                  <w:color w:val="000000"/>
                  <w:sz w:val="32"/>
                  <w:szCs w:val="32"/>
                </w:rPr>
                <w:id w:val="431092367"/>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1E6A22">
              <w:rPr>
                <w:rFonts w:ascii="Verdana" w:hAnsi="Verdana" w:cs="Segoe UI"/>
                <w:sz w:val="22"/>
                <w:szCs w:val="22"/>
                <w:lang w:eastAsia="en-GB"/>
              </w:rPr>
              <w:t>I p</w:t>
            </w:r>
            <w:r w:rsidR="009059D7" w:rsidRPr="009059D7">
              <w:rPr>
                <w:rFonts w:ascii="Verdana" w:hAnsi="Verdana" w:cs="Segoe UI"/>
                <w:sz w:val="22"/>
                <w:szCs w:val="22"/>
                <w:lang w:eastAsia="en-GB"/>
              </w:rPr>
              <w:t>refer not to say</w:t>
            </w:r>
          </w:p>
        </w:tc>
      </w:tr>
      <w:tr w:rsidR="009059D7" w:rsidRPr="0087346D" w14:paraId="1043978E" w14:textId="15A8B3B3" w:rsidTr="009059D7">
        <w:tc>
          <w:tcPr>
            <w:tcW w:w="1521" w:type="pct"/>
          </w:tcPr>
          <w:p w14:paraId="2573AFEE" w14:textId="77777777" w:rsidR="009059D7" w:rsidRPr="0087346D" w:rsidRDefault="009059D7" w:rsidP="00AB5EEC">
            <w:pPr>
              <w:spacing w:line="276" w:lineRule="auto"/>
              <w:rPr>
                <w:rFonts w:ascii="Verdana" w:hAnsi="Verdana" w:cs="Arial"/>
                <w:b/>
                <w:bCs/>
                <w:color w:val="333333"/>
                <w:szCs w:val="24"/>
              </w:rPr>
            </w:pPr>
            <w:r w:rsidRPr="0087346D">
              <w:rPr>
                <w:rFonts w:ascii="Verdana" w:hAnsi="Verdana" w:cs="Arial"/>
                <w:b/>
                <w:bCs/>
                <w:color w:val="333333"/>
                <w:szCs w:val="24"/>
              </w:rPr>
              <w:t>If you answered yes, has it lasted or is it expected to last 12 months?</w:t>
            </w:r>
          </w:p>
        </w:tc>
        <w:tc>
          <w:tcPr>
            <w:tcW w:w="1740" w:type="pct"/>
            <w:tcBorders>
              <w:right w:val="single" w:sz="4" w:space="0" w:color="FFFFFF" w:themeColor="background1"/>
            </w:tcBorders>
          </w:tcPr>
          <w:p w14:paraId="10C9F8D1" w14:textId="342906B5"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62850113"/>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 xml:space="preserve">Yes </w:t>
            </w:r>
          </w:p>
          <w:p w14:paraId="623116C6" w14:textId="2B406051"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239759574"/>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No</w:t>
            </w:r>
          </w:p>
        </w:tc>
        <w:tc>
          <w:tcPr>
            <w:tcW w:w="1740" w:type="pct"/>
            <w:tcBorders>
              <w:left w:val="single" w:sz="4" w:space="0" w:color="FFFFFF" w:themeColor="background1"/>
            </w:tcBorders>
          </w:tcPr>
          <w:p w14:paraId="04029A05" w14:textId="77777777" w:rsidR="009059D7" w:rsidRPr="0070457E" w:rsidRDefault="009059D7" w:rsidP="00AB5EEC">
            <w:pPr>
              <w:spacing w:line="276" w:lineRule="auto"/>
              <w:rPr>
                <w:rFonts w:ascii="Verdana" w:hAnsi="Verdana" w:cs="Myriad Pro"/>
                <w:color w:val="000000"/>
                <w:sz w:val="32"/>
                <w:szCs w:val="32"/>
              </w:rPr>
            </w:pPr>
          </w:p>
        </w:tc>
      </w:tr>
      <w:tr w:rsidR="009059D7" w:rsidRPr="0087346D" w14:paraId="24826BFB" w14:textId="72DB69EF" w:rsidTr="009059D7">
        <w:tc>
          <w:tcPr>
            <w:tcW w:w="1521" w:type="pct"/>
          </w:tcPr>
          <w:p w14:paraId="0C19CC1A" w14:textId="77777777" w:rsidR="009059D7" w:rsidRPr="0087346D" w:rsidRDefault="009059D7" w:rsidP="00AB5EEC">
            <w:pPr>
              <w:autoSpaceDE w:val="0"/>
              <w:autoSpaceDN w:val="0"/>
              <w:adjustRightInd w:val="0"/>
              <w:spacing w:line="276" w:lineRule="auto"/>
              <w:rPr>
                <w:rFonts w:ascii="Verdana" w:hAnsi="Verdana" w:cs="Arial"/>
                <w:b/>
                <w:bCs/>
                <w:color w:val="333333"/>
                <w:szCs w:val="24"/>
              </w:rPr>
            </w:pPr>
            <w:r w:rsidRPr="0087346D">
              <w:rPr>
                <w:rFonts w:ascii="Verdana" w:hAnsi="Verdana" w:cs="Arial"/>
                <w:b/>
                <w:bCs/>
                <w:color w:val="333333"/>
                <w:szCs w:val="24"/>
              </w:rPr>
              <w:t>Does this have an adverse effect on your day-to-day activities?</w:t>
            </w:r>
          </w:p>
        </w:tc>
        <w:tc>
          <w:tcPr>
            <w:tcW w:w="1740" w:type="pct"/>
            <w:tcBorders>
              <w:right w:val="single" w:sz="4" w:space="0" w:color="FFFFFF" w:themeColor="background1"/>
            </w:tcBorders>
          </w:tcPr>
          <w:p w14:paraId="1A200BE1" w14:textId="790F8D7C"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082751312"/>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Yes</w:t>
            </w:r>
          </w:p>
          <w:p w14:paraId="54B7A6AF" w14:textId="381BA62E"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916014553"/>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No</w:t>
            </w:r>
          </w:p>
        </w:tc>
        <w:tc>
          <w:tcPr>
            <w:tcW w:w="1740" w:type="pct"/>
            <w:tcBorders>
              <w:left w:val="single" w:sz="4" w:space="0" w:color="FFFFFF" w:themeColor="background1"/>
            </w:tcBorders>
          </w:tcPr>
          <w:p w14:paraId="667BF7E6" w14:textId="77777777" w:rsidR="009059D7" w:rsidRPr="0070457E" w:rsidRDefault="009059D7" w:rsidP="00AB5EEC">
            <w:pPr>
              <w:spacing w:line="276" w:lineRule="auto"/>
              <w:rPr>
                <w:rFonts w:ascii="Verdana" w:hAnsi="Verdana" w:cs="Myriad Pro"/>
                <w:color w:val="000000"/>
                <w:sz w:val="32"/>
                <w:szCs w:val="32"/>
              </w:rPr>
            </w:pPr>
          </w:p>
        </w:tc>
      </w:tr>
      <w:tr w:rsidR="009059D7" w:rsidRPr="0087346D" w14:paraId="1AE95E98" w14:textId="3CE218FB" w:rsidTr="001E6A22">
        <w:trPr>
          <w:trHeight w:val="2796"/>
        </w:trPr>
        <w:tc>
          <w:tcPr>
            <w:tcW w:w="1521" w:type="pct"/>
          </w:tcPr>
          <w:p w14:paraId="51890FD8" w14:textId="3D55DEE3" w:rsidR="009059D7" w:rsidRPr="0087346D" w:rsidRDefault="001E6A22" w:rsidP="00AB5EEC">
            <w:pPr>
              <w:autoSpaceDE w:val="0"/>
              <w:autoSpaceDN w:val="0"/>
              <w:adjustRightInd w:val="0"/>
              <w:spacing w:line="276" w:lineRule="auto"/>
              <w:rPr>
                <w:rFonts w:ascii="Verdana" w:hAnsi="Verdana" w:cs="Arial"/>
                <w:b/>
                <w:bCs/>
                <w:color w:val="333333"/>
                <w:szCs w:val="24"/>
              </w:rPr>
            </w:pPr>
            <w:r>
              <w:rPr>
                <w:rFonts w:ascii="Verdana" w:hAnsi="Verdana" w:cs="Arial"/>
                <w:b/>
                <w:bCs/>
                <w:color w:val="333333"/>
                <w:szCs w:val="24"/>
              </w:rPr>
              <w:t>Please select t</w:t>
            </w:r>
            <w:r w:rsidR="009059D7" w:rsidRPr="0087346D">
              <w:rPr>
                <w:rFonts w:ascii="Verdana" w:hAnsi="Verdana" w:cs="Arial"/>
                <w:b/>
                <w:bCs/>
                <w:color w:val="333333"/>
                <w:szCs w:val="24"/>
              </w:rPr>
              <w:t>he category</w:t>
            </w:r>
            <w:r>
              <w:rPr>
                <w:rFonts w:ascii="Verdana" w:hAnsi="Verdana" w:cs="Arial"/>
                <w:b/>
                <w:bCs/>
                <w:color w:val="333333"/>
                <w:szCs w:val="24"/>
              </w:rPr>
              <w:t xml:space="preserve"> that</w:t>
            </w:r>
            <w:r w:rsidR="009059D7" w:rsidRPr="0087346D">
              <w:rPr>
                <w:rFonts w:ascii="Verdana" w:hAnsi="Verdana" w:cs="Arial"/>
                <w:b/>
                <w:bCs/>
                <w:color w:val="333333"/>
                <w:szCs w:val="24"/>
              </w:rPr>
              <w:t xml:space="preserve"> best describes the nature of the health</w:t>
            </w:r>
          </w:p>
          <w:p w14:paraId="68EB4EC7" w14:textId="1231C34A" w:rsidR="009059D7" w:rsidRPr="0087346D" w:rsidRDefault="009059D7" w:rsidP="00AB5EEC">
            <w:pPr>
              <w:autoSpaceDE w:val="0"/>
              <w:autoSpaceDN w:val="0"/>
              <w:adjustRightInd w:val="0"/>
              <w:spacing w:line="276" w:lineRule="auto"/>
              <w:rPr>
                <w:rFonts w:ascii="Verdana" w:hAnsi="Verdana" w:cs="Arial"/>
                <w:b/>
                <w:bCs/>
                <w:color w:val="333333"/>
                <w:szCs w:val="24"/>
              </w:rPr>
            </w:pPr>
            <w:r w:rsidRPr="0087346D">
              <w:rPr>
                <w:rFonts w:ascii="Verdana" w:hAnsi="Verdana" w:cs="Arial"/>
                <w:b/>
                <w:bCs/>
                <w:color w:val="333333"/>
                <w:szCs w:val="24"/>
              </w:rPr>
              <w:t>condition/disability</w:t>
            </w:r>
          </w:p>
        </w:tc>
        <w:tc>
          <w:tcPr>
            <w:tcW w:w="1740" w:type="pct"/>
            <w:tcBorders>
              <w:right w:val="single" w:sz="4" w:space="0" w:color="FFFFFF" w:themeColor="background1"/>
            </w:tcBorders>
          </w:tcPr>
          <w:p w14:paraId="4730613B" w14:textId="6B1B8791"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797269197"/>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Visual impairment</w:t>
            </w:r>
          </w:p>
          <w:p w14:paraId="0798A6EF" w14:textId="7B643132"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878282085"/>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Hearing impairment</w:t>
            </w:r>
          </w:p>
          <w:p w14:paraId="5F0437BD" w14:textId="153C84CA"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68612533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Physical co-ordination</w:t>
            </w:r>
          </w:p>
          <w:p w14:paraId="7FCAD897" w14:textId="6794A12F"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68628134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Mobility</w:t>
            </w:r>
          </w:p>
          <w:p w14:paraId="2C6AE3CE" w14:textId="191F6C62"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1745866480"/>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Physical capacity</w:t>
            </w:r>
          </w:p>
          <w:p w14:paraId="2634CADA" w14:textId="68B23D75" w:rsidR="009059D7" w:rsidRPr="0087346D" w:rsidRDefault="00D54B15" w:rsidP="00AB5EEC">
            <w:pPr>
              <w:spacing w:line="276" w:lineRule="auto"/>
              <w:rPr>
                <w:rFonts w:ascii="Verdana" w:hAnsi="Verdana" w:cs="Segoe UI"/>
                <w:szCs w:val="24"/>
                <w:lang w:eastAsia="en-GB"/>
              </w:rPr>
            </w:pPr>
            <w:sdt>
              <w:sdtPr>
                <w:rPr>
                  <w:rFonts w:ascii="Verdana" w:hAnsi="Verdana" w:cs="Myriad Pro"/>
                  <w:color w:val="000000"/>
                  <w:sz w:val="32"/>
                  <w:szCs w:val="32"/>
                </w:rPr>
                <w:id w:val="-887486166"/>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Speech impairment</w:t>
            </w:r>
          </w:p>
          <w:p w14:paraId="263A0548" w14:textId="46233ED0" w:rsidR="009059D7" w:rsidRPr="0087346D" w:rsidRDefault="009059D7" w:rsidP="00AB5EEC">
            <w:pPr>
              <w:spacing w:line="276" w:lineRule="auto"/>
              <w:rPr>
                <w:rFonts w:ascii="Verdana" w:hAnsi="Verdana" w:cs="Segoe UI"/>
                <w:szCs w:val="24"/>
                <w:lang w:eastAsia="en-GB"/>
              </w:rPr>
            </w:pPr>
          </w:p>
        </w:tc>
        <w:tc>
          <w:tcPr>
            <w:tcW w:w="1740" w:type="pct"/>
            <w:tcBorders>
              <w:left w:val="single" w:sz="4" w:space="0" w:color="FFFFFF" w:themeColor="background1"/>
            </w:tcBorders>
          </w:tcPr>
          <w:p w14:paraId="512D79CB" w14:textId="336F1D28"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836343358"/>
                <w14:checkbox>
                  <w14:checked w14:val="0"/>
                  <w14:checkedState w14:val="2612" w14:font="MS Gothic"/>
                  <w14:uncheckedState w14:val="2610" w14:font="MS Gothic"/>
                </w14:checkbox>
              </w:sdtPr>
              <w:sdtEndPr/>
              <w:sdtContent>
                <w:r w:rsidR="009059D7">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Severe disfigurement</w:t>
            </w:r>
          </w:p>
          <w:p w14:paraId="58A63E7B" w14:textId="77777777"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599149888"/>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Learning difficulties</w:t>
            </w:r>
          </w:p>
          <w:p w14:paraId="7CB7D770" w14:textId="77777777"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346680540"/>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Mental illness</w:t>
            </w:r>
          </w:p>
          <w:p w14:paraId="33D0CCF6" w14:textId="03DEEE41"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391701701"/>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315334">
              <w:rPr>
                <w:rFonts w:ascii="Verdana" w:hAnsi="Verdana" w:cs="Segoe UI"/>
                <w:szCs w:val="24"/>
                <w:lang w:eastAsia="en-GB"/>
              </w:rPr>
              <w:t>I p</w:t>
            </w:r>
            <w:r w:rsidR="009059D7" w:rsidRPr="009059D7">
              <w:rPr>
                <w:rFonts w:ascii="Verdana" w:hAnsi="Verdana" w:cs="Segoe UI"/>
                <w:sz w:val="22"/>
                <w:szCs w:val="22"/>
                <w:lang w:eastAsia="en-GB"/>
              </w:rPr>
              <w:t>refer not to say</w:t>
            </w:r>
          </w:p>
          <w:p w14:paraId="6C53DB25" w14:textId="77777777" w:rsidR="009059D7" w:rsidRPr="0087346D" w:rsidRDefault="00D54B15" w:rsidP="009059D7">
            <w:pPr>
              <w:spacing w:line="276" w:lineRule="auto"/>
              <w:rPr>
                <w:rFonts w:ascii="Verdana" w:hAnsi="Verdana" w:cs="Segoe UI"/>
                <w:szCs w:val="24"/>
                <w:lang w:eastAsia="en-GB"/>
              </w:rPr>
            </w:pPr>
            <w:sdt>
              <w:sdtPr>
                <w:rPr>
                  <w:rFonts w:ascii="Verdana" w:hAnsi="Verdana" w:cs="Myriad Pro"/>
                  <w:color w:val="000000"/>
                  <w:sz w:val="32"/>
                  <w:szCs w:val="32"/>
                </w:rPr>
                <w:id w:val="-1128239552"/>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Not disabled</w:t>
            </w:r>
          </w:p>
          <w:p w14:paraId="48E53AA3" w14:textId="680B1C37" w:rsidR="009059D7" w:rsidRPr="0070457E" w:rsidRDefault="00D54B15" w:rsidP="009059D7">
            <w:pPr>
              <w:spacing w:line="276" w:lineRule="auto"/>
              <w:rPr>
                <w:rFonts w:ascii="Verdana" w:hAnsi="Verdana" w:cs="Myriad Pro"/>
                <w:color w:val="000000"/>
                <w:sz w:val="32"/>
                <w:szCs w:val="32"/>
              </w:rPr>
            </w:pPr>
            <w:sdt>
              <w:sdtPr>
                <w:rPr>
                  <w:rFonts w:ascii="Verdana" w:hAnsi="Verdana" w:cs="Myriad Pro"/>
                  <w:color w:val="000000"/>
                  <w:sz w:val="32"/>
                  <w:szCs w:val="32"/>
                </w:rPr>
                <w:id w:val="1769968805"/>
                <w14:checkbox>
                  <w14:checked w14:val="0"/>
                  <w14:checkedState w14:val="2612" w14:font="MS Gothic"/>
                  <w14:uncheckedState w14:val="2610" w14:font="MS Gothic"/>
                </w14:checkbox>
              </w:sdtPr>
              <w:sdtEndPr/>
              <w:sdtContent>
                <w:r w:rsidR="009059D7" w:rsidRPr="0070457E">
                  <w:rPr>
                    <w:rFonts w:ascii="MS Gothic" w:eastAsia="MS Gothic" w:hAnsi="MS Gothic" w:cs="Myriad Pro" w:hint="eastAsia"/>
                    <w:color w:val="000000"/>
                    <w:sz w:val="32"/>
                    <w:szCs w:val="32"/>
                  </w:rPr>
                  <w:t>☐</w:t>
                </w:r>
              </w:sdtContent>
            </w:sdt>
            <w:r w:rsidR="009059D7" w:rsidRPr="0087346D">
              <w:rPr>
                <w:rFonts w:ascii="Verdana" w:hAnsi="Verdana" w:cs="Segoe UI"/>
                <w:szCs w:val="24"/>
                <w:lang w:eastAsia="en-GB"/>
              </w:rPr>
              <w:t xml:space="preserve"> </w:t>
            </w:r>
            <w:r w:rsidR="009059D7" w:rsidRPr="009059D7">
              <w:rPr>
                <w:rFonts w:ascii="Verdana" w:hAnsi="Verdana" w:cs="Segoe UI"/>
                <w:sz w:val="22"/>
                <w:szCs w:val="22"/>
                <w:lang w:eastAsia="en-GB"/>
              </w:rPr>
              <w:t>Other</w:t>
            </w:r>
          </w:p>
        </w:tc>
      </w:tr>
    </w:tbl>
    <w:p w14:paraId="69F8D5F1" w14:textId="77777777" w:rsidR="00D80C30" w:rsidRDefault="00D80C30" w:rsidP="00AB5EEC">
      <w:pPr>
        <w:spacing w:after="100" w:afterAutospacing="1" w:line="276" w:lineRule="auto"/>
        <w:outlineLvl w:val="2"/>
        <w:rPr>
          <w:rFonts w:ascii="Verdana" w:hAnsi="Verdana" w:cs="Helvetica"/>
          <w:color w:val="333333"/>
          <w:szCs w:val="24"/>
        </w:rPr>
      </w:pPr>
    </w:p>
    <w:p w14:paraId="761F65F3" w14:textId="77777777" w:rsidR="00D80C30" w:rsidRDefault="00D80C30" w:rsidP="00AB5EEC">
      <w:pPr>
        <w:spacing w:after="100" w:afterAutospacing="1" w:line="276" w:lineRule="auto"/>
        <w:outlineLvl w:val="2"/>
        <w:rPr>
          <w:rFonts w:ascii="Verdana" w:hAnsi="Verdana" w:cs="Segoe UI"/>
          <w:b/>
          <w:bCs/>
          <w:sz w:val="36"/>
          <w:szCs w:val="36"/>
          <w:lang w:eastAsia="en-GB"/>
        </w:rPr>
        <w:sectPr w:rsidR="00D80C30" w:rsidSect="009059D7">
          <w:footerReference w:type="default" r:id="rId8"/>
          <w:pgSz w:w="11906" w:h="16838" w:code="9"/>
          <w:pgMar w:top="1440" w:right="1440" w:bottom="1440" w:left="1440" w:header="720" w:footer="720" w:gutter="0"/>
          <w:cols w:space="708"/>
          <w:titlePg/>
          <w:docGrid w:linePitch="360"/>
        </w:sectPr>
      </w:pPr>
    </w:p>
    <w:p w14:paraId="2E427895" w14:textId="381AC5B4" w:rsidR="00615FE0" w:rsidRPr="00010331" w:rsidRDefault="00615FE0" w:rsidP="00AB5EEC">
      <w:pPr>
        <w:spacing w:after="100" w:afterAutospacing="1" w:line="276" w:lineRule="auto"/>
        <w:outlineLvl w:val="2"/>
        <w:rPr>
          <w:rFonts w:ascii="Verdana" w:hAnsi="Verdana" w:cs="Segoe UI"/>
          <w:b/>
          <w:bCs/>
          <w:sz w:val="36"/>
          <w:szCs w:val="36"/>
          <w:lang w:eastAsia="en-GB"/>
        </w:rPr>
      </w:pPr>
      <w:r w:rsidRPr="00010331">
        <w:rPr>
          <w:rFonts w:ascii="Verdana" w:hAnsi="Verdana" w:cs="Segoe UI"/>
          <w:b/>
          <w:bCs/>
          <w:sz w:val="36"/>
          <w:szCs w:val="36"/>
          <w:lang w:eastAsia="en-GB"/>
        </w:rPr>
        <w:lastRenderedPageBreak/>
        <w:t>Essential/Desirable Criteria</w:t>
      </w:r>
    </w:p>
    <w:p w14:paraId="4718AA78" w14:textId="08F7A133" w:rsidR="00615FE0" w:rsidRPr="009F6E34" w:rsidRDefault="00615FE0" w:rsidP="00AB5EEC">
      <w:pPr>
        <w:spacing w:after="100" w:afterAutospacing="1" w:line="276" w:lineRule="auto"/>
        <w:rPr>
          <w:rFonts w:ascii="Verdana" w:hAnsi="Verdana" w:cs="Segoe UI"/>
          <w:szCs w:val="24"/>
          <w:lang w:eastAsia="en-GB"/>
        </w:rPr>
      </w:pPr>
      <w:r w:rsidRPr="00010331">
        <w:rPr>
          <w:rFonts w:ascii="Verdana" w:hAnsi="Verdana" w:cs="Segoe UI"/>
          <w:szCs w:val="24"/>
          <w:lang w:eastAsia="en-GB"/>
        </w:rPr>
        <w:t xml:space="preserve">Please use this space to provide evidence of how you meet the essential </w:t>
      </w:r>
      <w:r w:rsidRPr="009F6E34">
        <w:rPr>
          <w:rFonts w:ascii="Verdana" w:hAnsi="Verdana" w:cs="Segoe UI"/>
          <w:szCs w:val="24"/>
          <w:lang w:eastAsia="en-GB"/>
        </w:rPr>
        <w:t xml:space="preserve">and desirable criteria. </w:t>
      </w:r>
    </w:p>
    <w:p w14:paraId="6974F151" w14:textId="77777777" w:rsidR="009F6E34" w:rsidRPr="009F6E34" w:rsidRDefault="009F6E34" w:rsidP="00AB5EEC">
      <w:pPr>
        <w:tabs>
          <w:tab w:val="left" w:pos="720"/>
          <w:tab w:val="left" w:pos="1440"/>
          <w:tab w:val="left" w:pos="2160"/>
          <w:tab w:val="left" w:pos="2880"/>
          <w:tab w:val="left" w:pos="4680"/>
          <w:tab w:val="left" w:pos="5400"/>
          <w:tab w:val="right" w:pos="9000"/>
        </w:tabs>
        <w:spacing w:line="276" w:lineRule="auto"/>
        <w:rPr>
          <w:rFonts w:ascii="Verdana" w:hAnsi="Verdana" w:cs="Arial"/>
          <w:b/>
          <w:szCs w:val="24"/>
        </w:rPr>
      </w:pPr>
      <w:r w:rsidRPr="009F6E34">
        <w:rPr>
          <w:rFonts w:ascii="Verdana" w:hAnsi="Verdana" w:cs="Arial"/>
          <w:b/>
          <w:szCs w:val="24"/>
        </w:rPr>
        <w:t>Essential Criteria</w:t>
      </w:r>
    </w:p>
    <w:p w14:paraId="465A9401" w14:textId="77777777" w:rsidR="009F6E34" w:rsidRPr="009F6E34" w:rsidRDefault="009F6E34" w:rsidP="00AB5EEC">
      <w:pPr>
        <w:tabs>
          <w:tab w:val="left" w:pos="720"/>
          <w:tab w:val="left" w:pos="1440"/>
          <w:tab w:val="left" w:pos="2160"/>
          <w:tab w:val="left" w:pos="2880"/>
          <w:tab w:val="left" w:pos="4680"/>
          <w:tab w:val="left" w:pos="5400"/>
          <w:tab w:val="right" w:pos="9000"/>
        </w:tabs>
        <w:spacing w:line="276" w:lineRule="auto"/>
        <w:rPr>
          <w:rFonts w:ascii="Verdana" w:hAnsi="Verdana" w:cs="Arial"/>
          <w:b/>
          <w:szCs w:val="24"/>
        </w:rPr>
      </w:pPr>
    </w:p>
    <w:p w14:paraId="1BECD391" w14:textId="3D749405"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Lived experience of homelessness</w:t>
      </w:r>
      <w:r w:rsidR="002248B1">
        <w:rPr>
          <w:rFonts w:ascii="Verdana" w:hAnsi="Verdana" w:cs="Arial"/>
          <w:szCs w:val="24"/>
        </w:rPr>
        <w:t>.</w:t>
      </w:r>
      <w:r w:rsidRPr="009F6E34">
        <w:rPr>
          <w:rFonts w:ascii="Verdana" w:hAnsi="Verdana" w:cs="Arial"/>
          <w:szCs w:val="24"/>
        </w:rPr>
        <w:t xml:space="preserve">   </w:t>
      </w:r>
    </w:p>
    <w:p w14:paraId="677D160C"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Knowledge or experience of the housing system in at least one Scottish local authority, including a basic awareness of the homelessness assessment process from start to finish.</w:t>
      </w:r>
    </w:p>
    <w:p w14:paraId="44C3C94A"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A basic understanding of the benefits system, the way in which housing benefit interacts with other benefits and the impact this can have on claimants.</w:t>
      </w:r>
    </w:p>
    <w:p w14:paraId="260DEA2F" w14:textId="77777777" w:rsidR="009F6E34" w:rsidRPr="009F6E34" w:rsidRDefault="009F6E34" w:rsidP="00AB5EEC">
      <w:pPr>
        <w:tabs>
          <w:tab w:val="left" w:pos="1440"/>
          <w:tab w:val="left" w:pos="2160"/>
          <w:tab w:val="left" w:pos="2880"/>
          <w:tab w:val="left" w:pos="4680"/>
          <w:tab w:val="left" w:pos="5400"/>
          <w:tab w:val="right" w:pos="9000"/>
        </w:tabs>
        <w:spacing w:line="276" w:lineRule="auto"/>
        <w:jc w:val="both"/>
        <w:rPr>
          <w:rFonts w:ascii="Verdana" w:hAnsi="Verdana" w:cs="Arial"/>
          <w:szCs w:val="24"/>
        </w:rPr>
      </w:pPr>
    </w:p>
    <w:p w14:paraId="7EDDDFCB" w14:textId="77777777" w:rsidR="009F6E34" w:rsidRPr="009F6E34" w:rsidRDefault="009F6E34" w:rsidP="00AB5EEC">
      <w:pPr>
        <w:tabs>
          <w:tab w:val="left" w:pos="720"/>
          <w:tab w:val="left" w:pos="1440"/>
          <w:tab w:val="left" w:pos="2160"/>
          <w:tab w:val="left" w:pos="2880"/>
          <w:tab w:val="left" w:pos="4680"/>
          <w:tab w:val="left" w:pos="5400"/>
          <w:tab w:val="right" w:pos="9000"/>
        </w:tabs>
        <w:spacing w:line="276" w:lineRule="auto"/>
        <w:rPr>
          <w:rFonts w:ascii="Verdana" w:hAnsi="Verdana" w:cs="Arial"/>
          <w:b/>
          <w:szCs w:val="24"/>
        </w:rPr>
      </w:pPr>
      <w:r w:rsidRPr="009F6E34">
        <w:rPr>
          <w:rFonts w:ascii="Verdana" w:hAnsi="Verdana" w:cs="Arial"/>
          <w:b/>
          <w:szCs w:val="24"/>
        </w:rPr>
        <w:t>Desirable Criteria</w:t>
      </w:r>
    </w:p>
    <w:p w14:paraId="4C32D1E1" w14:textId="77777777" w:rsidR="002248B1" w:rsidRPr="002248B1" w:rsidRDefault="002248B1" w:rsidP="00AB5EEC">
      <w:pPr>
        <w:tabs>
          <w:tab w:val="left" w:pos="1440"/>
          <w:tab w:val="left" w:pos="2160"/>
          <w:tab w:val="left" w:pos="2880"/>
          <w:tab w:val="left" w:pos="4680"/>
          <w:tab w:val="left" w:pos="5400"/>
          <w:tab w:val="right" w:pos="9000"/>
        </w:tabs>
        <w:spacing w:line="276" w:lineRule="auto"/>
        <w:jc w:val="both"/>
        <w:rPr>
          <w:rFonts w:ascii="Verdana" w:hAnsi="Verdana" w:cs="Arial"/>
          <w:szCs w:val="24"/>
        </w:rPr>
      </w:pPr>
    </w:p>
    <w:p w14:paraId="54AA767C" w14:textId="77777777" w:rsidR="002248B1" w:rsidRPr="002248B1" w:rsidRDefault="002248B1"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2248B1">
        <w:rPr>
          <w:rFonts w:ascii="Verdana" w:hAnsi="Verdana" w:cs="Arial"/>
          <w:szCs w:val="24"/>
        </w:rPr>
        <w:t xml:space="preserve">Some professional experience working in housing or homelessness services. </w:t>
      </w:r>
    </w:p>
    <w:p w14:paraId="33FE5110"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An understanding of the factors that can contribute to homelessness.</w:t>
      </w:r>
    </w:p>
    <w:p w14:paraId="3E78AAC7"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An awareness of the various tenures on offer in Scotland, and preferably direct experience of the social rented sector (local authority or housing association) or private rented sector.</w:t>
      </w:r>
    </w:p>
    <w:p w14:paraId="363C7793"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An understanding of the evictions process in Scotland, including the rights of tenants and landlords.</w:t>
      </w:r>
    </w:p>
    <w:p w14:paraId="48C40FBA" w14:textId="77777777" w:rsidR="009F6E34" w:rsidRPr="009F6E34" w:rsidRDefault="009F6E34" w:rsidP="00AB5EEC">
      <w:pPr>
        <w:numPr>
          <w:ilvl w:val="0"/>
          <w:numId w:val="7"/>
        </w:numPr>
        <w:tabs>
          <w:tab w:val="left" w:pos="1440"/>
          <w:tab w:val="left" w:pos="2160"/>
          <w:tab w:val="left" w:pos="2880"/>
          <w:tab w:val="left" w:pos="4680"/>
          <w:tab w:val="left" w:pos="5400"/>
          <w:tab w:val="right" w:pos="9000"/>
        </w:tabs>
        <w:spacing w:line="276" w:lineRule="auto"/>
        <w:jc w:val="both"/>
        <w:rPr>
          <w:rFonts w:ascii="Verdana" w:hAnsi="Verdana" w:cs="Arial"/>
          <w:szCs w:val="24"/>
        </w:rPr>
      </w:pPr>
      <w:r w:rsidRPr="009F6E34">
        <w:rPr>
          <w:rFonts w:ascii="Verdana" w:hAnsi="Verdana" w:cs="Arial"/>
          <w:szCs w:val="24"/>
        </w:rPr>
        <w:t>Awareness of the importance of affordable housing.</w:t>
      </w:r>
    </w:p>
    <w:p w14:paraId="5D4347B5" w14:textId="77777777" w:rsidR="00E67BA4" w:rsidRPr="009F6E34" w:rsidRDefault="00E67BA4" w:rsidP="00AB5EEC">
      <w:pPr>
        <w:spacing w:after="100" w:afterAutospacing="1" w:line="276" w:lineRule="auto"/>
        <w:rPr>
          <w:rFonts w:ascii="Verdana" w:hAnsi="Verdana" w:cs="Segoe UI"/>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is table details of the Training/Qualiciations section of the application form"/>
      </w:tblPr>
      <w:tblGrid>
        <w:gridCol w:w="9016"/>
      </w:tblGrid>
      <w:tr w:rsidR="00010331" w:rsidRPr="00010331" w14:paraId="2553DF08" w14:textId="77777777" w:rsidTr="00010331">
        <w:tc>
          <w:tcPr>
            <w:tcW w:w="0" w:type="auto"/>
            <w:hideMark/>
          </w:tcPr>
          <w:p w14:paraId="63F2D593" w14:textId="77777777" w:rsidR="003F6ED3" w:rsidRDefault="00615FE0" w:rsidP="00AB5EEC">
            <w:pPr>
              <w:spacing w:line="276" w:lineRule="auto"/>
              <w:rPr>
                <w:rFonts w:ascii="Verdana" w:hAnsi="Verdana" w:cs="Segoe UI"/>
                <w:b/>
                <w:bCs/>
                <w:szCs w:val="24"/>
                <w:lang w:eastAsia="en-GB"/>
              </w:rPr>
            </w:pPr>
            <w:r w:rsidRPr="00010331">
              <w:rPr>
                <w:rFonts w:ascii="Verdana" w:hAnsi="Verdana" w:cs="Segoe UI"/>
                <w:b/>
                <w:bCs/>
                <w:szCs w:val="24"/>
                <w:lang w:eastAsia="en-GB"/>
              </w:rPr>
              <w:t xml:space="preserve">Essential Criteria 1 </w:t>
            </w:r>
          </w:p>
          <w:p w14:paraId="54A121B0" w14:textId="77777777" w:rsidR="003F6ED3" w:rsidRDefault="003F6ED3" w:rsidP="00AB5EEC">
            <w:pPr>
              <w:spacing w:line="276" w:lineRule="auto"/>
              <w:rPr>
                <w:rFonts w:ascii="Verdana" w:hAnsi="Verdana" w:cs="Segoe UI"/>
                <w:b/>
                <w:bCs/>
                <w:szCs w:val="24"/>
                <w:lang w:eastAsia="en-GB"/>
              </w:rPr>
            </w:pPr>
          </w:p>
          <w:p w14:paraId="678646B8" w14:textId="2004561E" w:rsidR="00010331" w:rsidRPr="001E6A22" w:rsidRDefault="003F6ED3" w:rsidP="00AB5EEC">
            <w:pPr>
              <w:spacing w:line="276" w:lineRule="auto"/>
              <w:rPr>
                <w:rFonts w:ascii="Verdana" w:hAnsi="Verdana" w:cs="Segoe UI"/>
                <w:sz w:val="22"/>
                <w:szCs w:val="22"/>
                <w:lang w:eastAsia="en-GB"/>
              </w:rPr>
            </w:pPr>
            <w:r w:rsidRPr="003F6ED3">
              <w:rPr>
                <w:rFonts w:ascii="Verdana" w:hAnsi="Verdana" w:cs="Segoe UI"/>
                <w:sz w:val="22"/>
                <w:szCs w:val="22"/>
                <w:lang w:eastAsia="en-GB"/>
              </w:rPr>
              <w:t>Your response here</w:t>
            </w:r>
            <w:r w:rsidR="009059D7">
              <w:rPr>
                <w:rFonts w:ascii="Verdana" w:hAnsi="Verdana" w:cs="Segoe UI"/>
                <w:sz w:val="22"/>
                <w:szCs w:val="22"/>
                <w:lang w:eastAsia="en-GB"/>
              </w:rPr>
              <w:t xml:space="preserve"> – maximum 300 words.</w:t>
            </w:r>
            <w:r w:rsidR="00615FE0" w:rsidRPr="003F6ED3">
              <w:rPr>
                <w:rFonts w:ascii="Verdana" w:hAnsi="Verdana" w:cs="Segoe UI"/>
                <w:sz w:val="22"/>
                <w:szCs w:val="22"/>
                <w:lang w:eastAsia="en-GB"/>
              </w:rPr>
              <w:br/>
            </w:r>
          </w:p>
        </w:tc>
      </w:tr>
      <w:tr w:rsidR="00010331" w:rsidRPr="00010331" w14:paraId="453064C7" w14:textId="77777777" w:rsidTr="00010331">
        <w:tc>
          <w:tcPr>
            <w:tcW w:w="0" w:type="auto"/>
            <w:hideMark/>
          </w:tcPr>
          <w:p w14:paraId="176224D7" w14:textId="77777777" w:rsidR="003F6ED3" w:rsidRDefault="00615FE0" w:rsidP="00AB5EEC">
            <w:pPr>
              <w:spacing w:line="276" w:lineRule="auto"/>
              <w:rPr>
                <w:rFonts w:ascii="Verdana" w:hAnsi="Verdana" w:cs="Segoe UI"/>
                <w:b/>
                <w:bCs/>
                <w:szCs w:val="24"/>
                <w:lang w:eastAsia="en-GB"/>
              </w:rPr>
            </w:pPr>
            <w:r w:rsidRPr="00010331">
              <w:rPr>
                <w:rFonts w:ascii="Verdana" w:hAnsi="Verdana" w:cs="Segoe UI"/>
                <w:b/>
                <w:bCs/>
                <w:szCs w:val="24"/>
                <w:lang w:eastAsia="en-GB"/>
              </w:rPr>
              <w:t xml:space="preserve">Essential Criteria 2 </w:t>
            </w:r>
          </w:p>
          <w:p w14:paraId="548836D1" w14:textId="77777777" w:rsidR="003F6ED3" w:rsidRDefault="003F6ED3" w:rsidP="00AB5EEC">
            <w:pPr>
              <w:spacing w:line="276" w:lineRule="auto"/>
              <w:rPr>
                <w:rFonts w:ascii="Verdana" w:hAnsi="Verdana" w:cs="Segoe UI"/>
                <w:b/>
                <w:bCs/>
                <w:szCs w:val="24"/>
                <w:lang w:eastAsia="en-GB"/>
              </w:rPr>
            </w:pPr>
          </w:p>
          <w:p w14:paraId="1CA370F0" w14:textId="17C81D66" w:rsidR="00615FE0" w:rsidRPr="001E6A22" w:rsidRDefault="009059D7" w:rsidP="00AB5EEC">
            <w:pPr>
              <w:spacing w:line="276" w:lineRule="auto"/>
              <w:rPr>
                <w:rFonts w:ascii="Verdana" w:hAnsi="Verdana" w:cs="Segoe UI"/>
                <w:szCs w:val="24"/>
                <w:lang w:eastAsia="en-GB"/>
              </w:rPr>
            </w:pPr>
            <w:r w:rsidRPr="003F6ED3">
              <w:rPr>
                <w:rFonts w:ascii="Verdana" w:hAnsi="Verdana" w:cs="Segoe UI"/>
                <w:sz w:val="22"/>
                <w:szCs w:val="22"/>
                <w:lang w:eastAsia="en-GB"/>
              </w:rPr>
              <w:t>Your response here</w:t>
            </w:r>
            <w:r>
              <w:rPr>
                <w:rFonts w:ascii="Verdana" w:hAnsi="Verdana" w:cs="Segoe UI"/>
                <w:sz w:val="22"/>
                <w:szCs w:val="22"/>
                <w:lang w:eastAsia="en-GB"/>
              </w:rPr>
              <w:t xml:space="preserve"> – maximum 300 words.</w:t>
            </w:r>
            <w:r w:rsidR="00615FE0" w:rsidRPr="00010331">
              <w:rPr>
                <w:rFonts w:ascii="Verdana" w:hAnsi="Verdana" w:cs="Segoe UI"/>
                <w:b/>
                <w:bCs/>
                <w:szCs w:val="24"/>
                <w:lang w:eastAsia="en-GB"/>
              </w:rPr>
              <w:br/>
            </w:r>
          </w:p>
        </w:tc>
      </w:tr>
      <w:tr w:rsidR="00010331" w:rsidRPr="00010331" w14:paraId="66501C4B" w14:textId="77777777" w:rsidTr="00010331">
        <w:tc>
          <w:tcPr>
            <w:tcW w:w="0" w:type="auto"/>
            <w:hideMark/>
          </w:tcPr>
          <w:p w14:paraId="69B84188" w14:textId="77777777" w:rsidR="003F6ED3" w:rsidRDefault="00615FE0" w:rsidP="00AB5EEC">
            <w:pPr>
              <w:spacing w:line="276" w:lineRule="auto"/>
              <w:rPr>
                <w:rFonts w:ascii="Verdana" w:hAnsi="Verdana" w:cs="Segoe UI"/>
                <w:b/>
                <w:bCs/>
                <w:szCs w:val="24"/>
                <w:lang w:eastAsia="en-GB"/>
              </w:rPr>
            </w:pPr>
            <w:r w:rsidRPr="00010331">
              <w:rPr>
                <w:rFonts w:ascii="Verdana" w:hAnsi="Verdana" w:cs="Segoe UI"/>
                <w:b/>
                <w:bCs/>
                <w:szCs w:val="24"/>
                <w:lang w:eastAsia="en-GB"/>
              </w:rPr>
              <w:t xml:space="preserve">Essential Criteria 3 </w:t>
            </w:r>
          </w:p>
          <w:p w14:paraId="70A37740" w14:textId="77777777" w:rsidR="003F6ED3" w:rsidRDefault="003F6ED3" w:rsidP="00AB5EEC">
            <w:pPr>
              <w:spacing w:line="276" w:lineRule="auto"/>
              <w:rPr>
                <w:rFonts w:ascii="Verdana" w:hAnsi="Verdana" w:cs="Segoe UI"/>
                <w:b/>
                <w:bCs/>
                <w:szCs w:val="24"/>
                <w:lang w:eastAsia="en-GB"/>
              </w:rPr>
            </w:pPr>
          </w:p>
          <w:p w14:paraId="79B31596" w14:textId="473EB2F2" w:rsidR="00010331" w:rsidRPr="00010331" w:rsidRDefault="009059D7" w:rsidP="00AB5EEC">
            <w:pPr>
              <w:spacing w:line="276" w:lineRule="auto"/>
              <w:rPr>
                <w:rFonts w:ascii="Verdana" w:hAnsi="Verdana" w:cs="Segoe UI"/>
                <w:b/>
                <w:bCs/>
                <w:szCs w:val="24"/>
                <w:lang w:eastAsia="en-GB"/>
              </w:rPr>
            </w:pPr>
            <w:r w:rsidRPr="003F6ED3">
              <w:rPr>
                <w:rFonts w:ascii="Verdana" w:hAnsi="Verdana" w:cs="Segoe UI"/>
                <w:sz w:val="22"/>
                <w:szCs w:val="22"/>
                <w:lang w:eastAsia="en-GB"/>
              </w:rPr>
              <w:t>Your response here</w:t>
            </w:r>
            <w:r>
              <w:rPr>
                <w:rFonts w:ascii="Verdana" w:hAnsi="Verdana" w:cs="Segoe UI"/>
                <w:sz w:val="22"/>
                <w:szCs w:val="22"/>
                <w:lang w:eastAsia="en-GB"/>
              </w:rPr>
              <w:t xml:space="preserve"> – maximum 300 words.</w:t>
            </w:r>
            <w:r w:rsidR="00615FE0" w:rsidRPr="00010331">
              <w:rPr>
                <w:rFonts w:ascii="Verdana" w:hAnsi="Verdana" w:cs="Segoe UI"/>
                <w:b/>
                <w:bCs/>
                <w:szCs w:val="24"/>
                <w:lang w:eastAsia="en-GB"/>
              </w:rPr>
              <w:br/>
            </w:r>
          </w:p>
        </w:tc>
      </w:tr>
    </w:tbl>
    <w:p w14:paraId="58DFC438" w14:textId="03D350B3" w:rsidR="00AC25A0" w:rsidRPr="009B7615" w:rsidRDefault="00615FE0" w:rsidP="00AB5EEC">
      <w:pPr>
        <w:spacing w:after="100" w:afterAutospacing="1" w:line="276" w:lineRule="auto"/>
      </w:pPr>
      <w:r w:rsidRPr="00615FE0">
        <w:rPr>
          <w:rFonts w:ascii="Verdana" w:hAnsi="Verdana" w:cs="Segoe UI"/>
          <w:color w:val="002060"/>
          <w:szCs w:val="24"/>
          <w:lang w:eastAsia="en-GB"/>
        </w:rPr>
        <w:t xml:space="preserve"> </w:t>
      </w:r>
    </w:p>
    <w:sectPr w:rsidR="00AC25A0"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8A21" w14:textId="77777777" w:rsidR="00D54B15" w:rsidRDefault="00D54B15" w:rsidP="009059D7">
      <w:r>
        <w:separator/>
      </w:r>
    </w:p>
  </w:endnote>
  <w:endnote w:type="continuationSeparator" w:id="0">
    <w:p w14:paraId="0180B9FB" w14:textId="77777777" w:rsidR="00D54B15" w:rsidRDefault="00D54B15" w:rsidP="0090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5764167"/>
      <w:docPartObj>
        <w:docPartGallery w:val="Page Numbers (Bottom of Page)"/>
        <w:docPartUnique/>
      </w:docPartObj>
    </w:sdtPr>
    <w:sdtEndPr>
      <w:rPr>
        <w:noProof/>
      </w:rPr>
    </w:sdtEndPr>
    <w:sdtContent>
      <w:p w14:paraId="2F3D079E" w14:textId="3FDF8688" w:rsidR="009059D7" w:rsidRPr="009059D7" w:rsidRDefault="009059D7">
        <w:pPr>
          <w:pStyle w:val="Footer"/>
          <w:jc w:val="center"/>
          <w:rPr>
            <w:sz w:val="20"/>
          </w:rPr>
        </w:pPr>
        <w:r w:rsidRPr="009059D7">
          <w:rPr>
            <w:sz w:val="20"/>
          </w:rPr>
          <w:fldChar w:fldCharType="begin"/>
        </w:r>
        <w:r w:rsidRPr="009059D7">
          <w:rPr>
            <w:sz w:val="20"/>
          </w:rPr>
          <w:instrText xml:space="preserve"> PAGE   \* MERGEFORMAT </w:instrText>
        </w:r>
        <w:r w:rsidRPr="009059D7">
          <w:rPr>
            <w:sz w:val="20"/>
          </w:rPr>
          <w:fldChar w:fldCharType="separate"/>
        </w:r>
        <w:r w:rsidR="00315334">
          <w:rPr>
            <w:noProof/>
            <w:sz w:val="20"/>
          </w:rPr>
          <w:t>4</w:t>
        </w:r>
        <w:r w:rsidRPr="009059D7">
          <w:rPr>
            <w:noProof/>
            <w:sz w:val="20"/>
          </w:rPr>
          <w:fldChar w:fldCharType="end"/>
        </w:r>
      </w:p>
    </w:sdtContent>
  </w:sdt>
  <w:p w14:paraId="04857218" w14:textId="77777777" w:rsidR="009059D7" w:rsidRDefault="009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21A7" w14:textId="77777777" w:rsidR="00D54B15" w:rsidRDefault="00D54B15" w:rsidP="009059D7">
      <w:r>
        <w:separator/>
      </w:r>
    </w:p>
  </w:footnote>
  <w:footnote w:type="continuationSeparator" w:id="0">
    <w:p w14:paraId="7798A358" w14:textId="77777777" w:rsidR="00D54B15" w:rsidRDefault="00D54B15" w:rsidP="0090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981FAD"/>
    <w:multiLevelType w:val="hybridMultilevel"/>
    <w:tmpl w:val="FBBA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D415A"/>
    <w:multiLevelType w:val="hybridMultilevel"/>
    <w:tmpl w:val="D11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13DCE"/>
    <w:multiLevelType w:val="hybridMultilevel"/>
    <w:tmpl w:val="A770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4161E"/>
    <w:multiLevelType w:val="hybridMultilevel"/>
    <w:tmpl w:val="4BA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7297C"/>
    <w:multiLevelType w:val="hybridMultilevel"/>
    <w:tmpl w:val="464C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626A3"/>
    <w:multiLevelType w:val="hybridMultilevel"/>
    <w:tmpl w:val="EA8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1"/>
  </w:num>
  <w:num w:numId="8">
    <w:abstractNumId w:val="2"/>
  </w:num>
  <w:num w:numId="9">
    <w:abstractNumId w:val="6"/>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E0"/>
    <w:rsid w:val="00010331"/>
    <w:rsid w:val="00027C27"/>
    <w:rsid w:val="000C0CF4"/>
    <w:rsid w:val="001E6A22"/>
    <w:rsid w:val="001F40A8"/>
    <w:rsid w:val="002248B1"/>
    <w:rsid w:val="00281579"/>
    <w:rsid w:val="00306C61"/>
    <w:rsid w:val="00315334"/>
    <w:rsid w:val="0037582B"/>
    <w:rsid w:val="003F6ED3"/>
    <w:rsid w:val="00407D93"/>
    <w:rsid w:val="00493B94"/>
    <w:rsid w:val="004C060D"/>
    <w:rsid w:val="005470ED"/>
    <w:rsid w:val="005C03E1"/>
    <w:rsid w:val="00615FE0"/>
    <w:rsid w:val="0070457E"/>
    <w:rsid w:val="00792824"/>
    <w:rsid w:val="00857548"/>
    <w:rsid w:val="0087346D"/>
    <w:rsid w:val="009059D7"/>
    <w:rsid w:val="00997CDD"/>
    <w:rsid w:val="009B7615"/>
    <w:rsid w:val="009E1C65"/>
    <w:rsid w:val="009F6E34"/>
    <w:rsid w:val="00A81EFA"/>
    <w:rsid w:val="00AB5EEC"/>
    <w:rsid w:val="00AC25A0"/>
    <w:rsid w:val="00B51BDC"/>
    <w:rsid w:val="00B561C0"/>
    <w:rsid w:val="00B773CE"/>
    <w:rsid w:val="00C80A00"/>
    <w:rsid w:val="00C91823"/>
    <w:rsid w:val="00D008AB"/>
    <w:rsid w:val="00D54B15"/>
    <w:rsid w:val="00D80C30"/>
    <w:rsid w:val="00E16528"/>
    <w:rsid w:val="00E67BA4"/>
    <w:rsid w:val="00ED0909"/>
    <w:rsid w:val="00EE01DA"/>
    <w:rsid w:val="00F31BDB"/>
    <w:rsid w:val="00F536A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C197"/>
  <w15:chartTrackingRefBased/>
  <w15:docId w15:val="{D72E0ECB-B1B6-43A1-81DF-A3C04120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615FE0"/>
    <w:rPr>
      <w:strike w:val="0"/>
      <w:dstrike w:val="0"/>
      <w:color w:val="002060"/>
      <w:u w:val="single"/>
      <w:effect w:val="none"/>
      <w:shd w:val="clear" w:color="auto" w:fill="auto"/>
    </w:rPr>
  </w:style>
  <w:style w:type="character" w:styleId="Strong">
    <w:name w:val="Strong"/>
    <w:basedOn w:val="DefaultParagraphFont"/>
    <w:uiPriority w:val="22"/>
    <w:qFormat/>
    <w:rsid w:val="00615FE0"/>
    <w:rPr>
      <w:b/>
      <w:bCs/>
    </w:rPr>
  </w:style>
  <w:style w:type="paragraph" w:styleId="NormalWeb">
    <w:name w:val="Normal (Web)"/>
    <w:basedOn w:val="Normal"/>
    <w:uiPriority w:val="99"/>
    <w:semiHidden/>
    <w:unhideWhenUsed/>
    <w:rsid w:val="00615FE0"/>
    <w:pPr>
      <w:spacing w:after="100" w:afterAutospacing="1"/>
    </w:pPr>
    <w:rPr>
      <w:rFonts w:ascii="Times New Roman" w:hAnsi="Times New Roman"/>
      <w:szCs w:val="24"/>
      <w:lang w:eastAsia="en-GB"/>
    </w:rPr>
  </w:style>
  <w:style w:type="paragraph" w:customStyle="1" w:styleId="formintro">
    <w:name w:val="formintro"/>
    <w:basedOn w:val="Normal"/>
    <w:rsid w:val="00615FE0"/>
    <w:pPr>
      <w:spacing w:after="100" w:afterAutospacing="1"/>
    </w:pPr>
    <w:rPr>
      <w:rFonts w:ascii="Times New Roman" w:hAnsi="Times New Roman"/>
      <w:szCs w:val="24"/>
      <w:lang w:eastAsia="en-GB"/>
    </w:rPr>
  </w:style>
  <w:style w:type="paragraph" w:customStyle="1" w:styleId="CM16">
    <w:name w:val="CM16"/>
    <w:basedOn w:val="Normal"/>
    <w:next w:val="Normal"/>
    <w:uiPriority w:val="99"/>
    <w:rsid w:val="00A81EFA"/>
    <w:pPr>
      <w:autoSpaceDE w:val="0"/>
      <w:autoSpaceDN w:val="0"/>
      <w:adjustRightInd w:val="0"/>
    </w:pPr>
    <w:rPr>
      <w:rFonts w:ascii="Myriad Pro" w:hAnsi="Myriad Pro" w:cstheme="minorBidi"/>
      <w:szCs w:val="24"/>
    </w:rPr>
  </w:style>
  <w:style w:type="paragraph" w:customStyle="1" w:styleId="CM5">
    <w:name w:val="CM5"/>
    <w:basedOn w:val="Normal"/>
    <w:next w:val="Normal"/>
    <w:uiPriority w:val="99"/>
    <w:rsid w:val="00A81EFA"/>
    <w:pPr>
      <w:autoSpaceDE w:val="0"/>
      <w:autoSpaceDN w:val="0"/>
      <w:adjustRightInd w:val="0"/>
      <w:spacing w:line="491" w:lineRule="atLeast"/>
    </w:pPr>
    <w:rPr>
      <w:rFonts w:ascii="Myriad Pro" w:hAnsi="Myriad Pro" w:cstheme="minorBidi"/>
      <w:szCs w:val="24"/>
    </w:rPr>
  </w:style>
  <w:style w:type="paragraph" w:customStyle="1" w:styleId="CM12">
    <w:name w:val="CM12"/>
    <w:basedOn w:val="Normal"/>
    <w:next w:val="Normal"/>
    <w:uiPriority w:val="99"/>
    <w:rsid w:val="00A81EFA"/>
    <w:pPr>
      <w:autoSpaceDE w:val="0"/>
      <w:autoSpaceDN w:val="0"/>
      <w:adjustRightInd w:val="0"/>
    </w:pPr>
    <w:rPr>
      <w:rFonts w:ascii="Myriad Pro" w:hAnsi="Myriad Pro" w:cstheme="minorBidi"/>
      <w:szCs w:val="24"/>
    </w:rPr>
  </w:style>
  <w:style w:type="paragraph" w:styleId="ListParagraph">
    <w:name w:val="List Paragraph"/>
    <w:basedOn w:val="Normal"/>
    <w:uiPriority w:val="34"/>
    <w:qFormat/>
    <w:rsid w:val="00EE01DA"/>
    <w:pPr>
      <w:ind w:left="720"/>
      <w:contextualSpacing/>
    </w:pPr>
  </w:style>
  <w:style w:type="character" w:styleId="CommentReference">
    <w:name w:val="annotation reference"/>
    <w:basedOn w:val="DefaultParagraphFont"/>
    <w:uiPriority w:val="99"/>
    <w:semiHidden/>
    <w:unhideWhenUsed/>
    <w:rsid w:val="001E6A22"/>
    <w:rPr>
      <w:sz w:val="16"/>
      <w:szCs w:val="16"/>
    </w:rPr>
  </w:style>
  <w:style w:type="paragraph" w:styleId="CommentText">
    <w:name w:val="annotation text"/>
    <w:basedOn w:val="Normal"/>
    <w:link w:val="CommentTextChar"/>
    <w:uiPriority w:val="99"/>
    <w:semiHidden/>
    <w:unhideWhenUsed/>
    <w:rsid w:val="001E6A22"/>
    <w:rPr>
      <w:sz w:val="20"/>
    </w:rPr>
  </w:style>
  <w:style w:type="character" w:customStyle="1" w:styleId="CommentTextChar">
    <w:name w:val="Comment Text Char"/>
    <w:basedOn w:val="DefaultParagraphFont"/>
    <w:link w:val="CommentText"/>
    <w:uiPriority w:val="99"/>
    <w:semiHidden/>
    <w:rsid w:val="001E6A2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E6A22"/>
    <w:rPr>
      <w:b/>
      <w:bCs/>
    </w:rPr>
  </w:style>
  <w:style w:type="character" w:customStyle="1" w:styleId="CommentSubjectChar">
    <w:name w:val="Comment Subject Char"/>
    <w:basedOn w:val="CommentTextChar"/>
    <w:link w:val="CommentSubject"/>
    <w:uiPriority w:val="99"/>
    <w:semiHidden/>
    <w:rsid w:val="001E6A22"/>
    <w:rPr>
      <w:rFonts w:ascii="Arial" w:hAnsi="Arial" w:cs="Times New Roman"/>
      <w:b/>
      <w:bCs/>
      <w:sz w:val="20"/>
      <w:szCs w:val="20"/>
    </w:rPr>
  </w:style>
  <w:style w:type="paragraph" w:styleId="BalloonText">
    <w:name w:val="Balloon Text"/>
    <w:basedOn w:val="Normal"/>
    <w:link w:val="BalloonTextChar"/>
    <w:uiPriority w:val="99"/>
    <w:semiHidden/>
    <w:unhideWhenUsed/>
    <w:rsid w:val="001E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217">
      <w:bodyDiv w:val="1"/>
      <w:marLeft w:val="0"/>
      <w:marRight w:val="0"/>
      <w:marTop w:val="0"/>
      <w:marBottom w:val="0"/>
      <w:divBdr>
        <w:top w:val="none" w:sz="0" w:space="0" w:color="auto"/>
        <w:left w:val="none" w:sz="0" w:space="0" w:color="auto"/>
        <w:bottom w:val="none" w:sz="0" w:space="0" w:color="auto"/>
        <w:right w:val="none" w:sz="0" w:space="0" w:color="auto"/>
      </w:divBdr>
      <w:divsChild>
        <w:div w:id="1592199552">
          <w:marLeft w:val="0"/>
          <w:marRight w:val="0"/>
          <w:marTop w:val="0"/>
          <w:marBottom w:val="0"/>
          <w:divBdr>
            <w:top w:val="none" w:sz="0" w:space="0" w:color="auto"/>
            <w:left w:val="none" w:sz="0" w:space="0" w:color="auto"/>
            <w:bottom w:val="none" w:sz="0" w:space="0" w:color="auto"/>
            <w:right w:val="none" w:sz="0" w:space="0" w:color="auto"/>
          </w:divBdr>
          <w:divsChild>
            <w:div w:id="1940529036">
              <w:marLeft w:val="0"/>
              <w:marRight w:val="0"/>
              <w:marTop w:val="0"/>
              <w:marBottom w:val="0"/>
              <w:divBdr>
                <w:top w:val="none" w:sz="0" w:space="0" w:color="auto"/>
                <w:left w:val="none" w:sz="0" w:space="0" w:color="auto"/>
                <w:bottom w:val="none" w:sz="0" w:space="0" w:color="auto"/>
                <w:right w:val="none" w:sz="0" w:space="0" w:color="auto"/>
              </w:divBdr>
              <w:divsChild>
                <w:div w:id="127163678">
                  <w:marLeft w:val="0"/>
                  <w:marRight w:val="0"/>
                  <w:marTop w:val="0"/>
                  <w:marBottom w:val="0"/>
                  <w:divBdr>
                    <w:top w:val="none" w:sz="0" w:space="0" w:color="auto"/>
                    <w:left w:val="none" w:sz="0" w:space="0" w:color="auto"/>
                    <w:bottom w:val="none" w:sz="0" w:space="0" w:color="auto"/>
                    <w:right w:val="none" w:sz="0" w:space="0" w:color="auto"/>
                  </w:divBdr>
                  <w:divsChild>
                    <w:div w:id="1611813023">
                      <w:marLeft w:val="0"/>
                      <w:marRight w:val="0"/>
                      <w:marTop w:val="0"/>
                      <w:marBottom w:val="0"/>
                      <w:divBdr>
                        <w:top w:val="none" w:sz="0" w:space="0" w:color="auto"/>
                        <w:left w:val="none" w:sz="0" w:space="0" w:color="auto"/>
                        <w:bottom w:val="none" w:sz="0" w:space="0" w:color="auto"/>
                        <w:right w:val="none" w:sz="0" w:space="0" w:color="auto"/>
                      </w:divBdr>
                      <w:divsChild>
                        <w:div w:id="1416174049">
                          <w:marLeft w:val="0"/>
                          <w:marRight w:val="0"/>
                          <w:marTop w:val="0"/>
                          <w:marBottom w:val="0"/>
                          <w:divBdr>
                            <w:top w:val="none" w:sz="0" w:space="0" w:color="auto"/>
                            <w:left w:val="none" w:sz="0" w:space="0" w:color="auto"/>
                            <w:bottom w:val="none" w:sz="0" w:space="0" w:color="auto"/>
                            <w:right w:val="none" w:sz="0" w:space="0" w:color="auto"/>
                          </w:divBdr>
                          <w:divsChild>
                            <w:div w:id="1918203007">
                              <w:marLeft w:val="0"/>
                              <w:marRight w:val="0"/>
                              <w:marTop w:val="0"/>
                              <w:marBottom w:val="0"/>
                              <w:divBdr>
                                <w:top w:val="none" w:sz="0" w:space="0" w:color="auto"/>
                                <w:left w:val="none" w:sz="0" w:space="0" w:color="auto"/>
                                <w:bottom w:val="none" w:sz="0" w:space="0" w:color="auto"/>
                                <w:right w:val="none" w:sz="0" w:space="0" w:color="auto"/>
                              </w:divBdr>
                              <w:divsChild>
                                <w:div w:id="11918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4481">
      <w:bodyDiv w:val="1"/>
      <w:marLeft w:val="0"/>
      <w:marRight w:val="0"/>
      <w:marTop w:val="0"/>
      <w:marBottom w:val="0"/>
      <w:divBdr>
        <w:top w:val="none" w:sz="0" w:space="0" w:color="auto"/>
        <w:left w:val="none" w:sz="0" w:space="0" w:color="auto"/>
        <w:bottom w:val="none" w:sz="0" w:space="0" w:color="auto"/>
        <w:right w:val="none" w:sz="0" w:space="0" w:color="auto"/>
      </w:divBdr>
      <w:divsChild>
        <w:div w:id="2120878237">
          <w:marLeft w:val="0"/>
          <w:marRight w:val="0"/>
          <w:marTop w:val="0"/>
          <w:marBottom w:val="0"/>
          <w:divBdr>
            <w:top w:val="none" w:sz="0" w:space="0" w:color="auto"/>
            <w:left w:val="none" w:sz="0" w:space="0" w:color="auto"/>
            <w:bottom w:val="none" w:sz="0" w:space="0" w:color="auto"/>
            <w:right w:val="none" w:sz="0" w:space="0" w:color="auto"/>
          </w:divBdr>
          <w:divsChild>
            <w:div w:id="424543199">
              <w:marLeft w:val="0"/>
              <w:marRight w:val="0"/>
              <w:marTop w:val="0"/>
              <w:marBottom w:val="0"/>
              <w:divBdr>
                <w:top w:val="none" w:sz="0" w:space="0" w:color="auto"/>
                <w:left w:val="none" w:sz="0" w:space="0" w:color="auto"/>
                <w:bottom w:val="none" w:sz="0" w:space="0" w:color="auto"/>
                <w:right w:val="none" w:sz="0" w:space="0" w:color="auto"/>
              </w:divBdr>
              <w:divsChild>
                <w:div w:id="1727946846">
                  <w:marLeft w:val="0"/>
                  <w:marRight w:val="0"/>
                  <w:marTop w:val="0"/>
                  <w:marBottom w:val="0"/>
                  <w:divBdr>
                    <w:top w:val="none" w:sz="0" w:space="0" w:color="auto"/>
                    <w:left w:val="none" w:sz="0" w:space="0" w:color="auto"/>
                    <w:bottom w:val="none" w:sz="0" w:space="0" w:color="auto"/>
                    <w:right w:val="none" w:sz="0" w:space="0" w:color="auto"/>
                  </w:divBdr>
                  <w:divsChild>
                    <w:div w:id="1118985712">
                      <w:marLeft w:val="0"/>
                      <w:marRight w:val="0"/>
                      <w:marTop w:val="0"/>
                      <w:marBottom w:val="0"/>
                      <w:divBdr>
                        <w:top w:val="none" w:sz="0" w:space="0" w:color="auto"/>
                        <w:left w:val="none" w:sz="0" w:space="0" w:color="auto"/>
                        <w:bottom w:val="none" w:sz="0" w:space="0" w:color="auto"/>
                        <w:right w:val="none" w:sz="0" w:space="0" w:color="auto"/>
                      </w:divBdr>
                      <w:divsChild>
                        <w:div w:id="1361055610">
                          <w:marLeft w:val="0"/>
                          <w:marRight w:val="0"/>
                          <w:marTop w:val="0"/>
                          <w:marBottom w:val="0"/>
                          <w:divBdr>
                            <w:top w:val="none" w:sz="0" w:space="0" w:color="auto"/>
                            <w:left w:val="none" w:sz="0" w:space="0" w:color="auto"/>
                            <w:bottom w:val="none" w:sz="0" w:space="0" w:color="auto"/>
                            <w:right w:val="none" w:sz="0" w:space="0" w:color="auto"/>
                          </w:divBdr>
                          <w:divsChild>
                            <w:div w:id="1113480047">
                              <w:marLeft w:val="0"/>
                              <w:marRight w:val="0"/>
                              <w:marTop w:val="0"/>
                              <w:marBottom w:val="0"/>
                              <w:divBdr>
                                <w:top w:val="none" w:sz="0" w:space="0" w:color="auto"/>
                                <w:left w:val="none" w:sz="0" w:space="0" w:color="auto"/>
                                <w:bottom w:val="none" w:sz="0" w:space="0" w:color="auto"/>
                                <w:right w:val="none" w:sz="0" w:space="0" w:color="auto"/>
                              </w:divBdr>
                              <w:divsChild>
                                <w:div w:id="17391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A27535894</value>
    </field>
    <field name="Objective-Title">
      <value order="0">C1 Homelessness Team Leader - Application as submitted</value>
    </field>
    <field name="Objective-Description">
      <value order="0"/>
    </field>
    <field name="Objective-CreationStamp">
      <value order="0">2020-03-19T08:53:29Z</value>
    </field>
    <field name="Objective-IsApproved">
      <value order="0">false</value>
    </field>
    <field name="Objective-IsPublished">
      <value order="0">true</value>
    </field>
    <field name="Objective-DatePublished">
      <value order="0">2020-03-19T08:53:57Z</value>
    </field>
    <field name="Objective-ModificationStamp">
      <value order="0">2020-03-19T08:53:59Z</value>
    </field>
    <field name="Objective-Owner">
      <value order="0">Grieve, Karen KB (u207624)</value>
    </field>
    <field name="Objective-Path">
      <value order="0">Objective Global Folder:Classified Object:Classified Object:Grieve, Karen KB (u207624):Job application</value>
    </field>
    <field name="Objective-Parent">
      <value order="0">Job application</value>
    </field>
    <field name="Objective-State">
      <value order="0">Published</value>
    </field>
    <field name="Objective-VersionId">
      <value order="0">vA39954118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KB (Karen)</dc:creator>
  <cp:keywords/>
  <dc:description/>
  <cp:lastModifiedBy>Maggie Brunjes</cp:lastModifiedBy>
  <cp:revision>2</cp:revision>
  <dcterms:created xsi:type="dcterms:W3CDTF">2021-06-04T11:12:00Z</dcterms:created>
  <dcterms:modified xsi:type="dcterms:W3CDTF">2021-06-04T11:12:00Z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A27535894</vt:lpwstr>
  </property>
  <property fmtid="{D5CDD505-2E9C-101B-9397-08002B2CF9AE}" pid="4" name="Objective-Title">
    <vt:lpwstr>C1 Homelessness Team Leader - Application as submitted</vt:lpwstr>
  </property>
  <property fmtid="{D5CDD505-2E9C-101B-9397-08002B2CF9AE}" pid="5" name="Objective-Description">
    <vt:lpwstr/>
  </property>
  <property fmtid="{D5CDD505-2E9C-101B-9397-08002B2CF9AE}" pid="6" name="Objective-CreationStamp">
    <vt:filetime>2020-03-19T08:53:57Z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2020-03-19T08:53:57Z</vt:filetime>
  </property>
  <property fmtid="{D5CDD505-2E9C-101B-9397-08002B2CF9AE}" pid="10" name="Objective-ModificationStamp">
    <vt:filetime>2020-03-19T08:53:59Z</vt:filetime>
  </property>
  <property fmtid="{D5CDD505-2E9C-101B-9397-08002B2CF9AE}" pid="11" name="Objective-Owner">
    <vt:lpwstr>Grieve, Karen KB (u207624)</vt:lpwstr>
  </property>
  <property fmtid="{D5CDD505-2E9C-101B-9397-08002B2CF9AE}" pid="12" name="Objective-Path">
    <vt:lpwstr>Grieve, Karen KB (u207624):Job application:</vt:lpwstr>
  </property>
  <property fmtid="{D5CDD505-2E9C-101B-9397-08002B2CF9AE}" pid="13" name="Objective-Parent">
    <vt:lpwstr>Job application</vt:lpwstr>
  </property>
  <property fmtid="{D5CDD505-2E9C-101B-9397-08002B2CF9AE}" pid="14" name="Objective-State">
    <vt:lpwstr>Published</vt:lpwstr>
  </property>
  <property fmtid="{D5CDD505-2E9C-101B-9397-08002B2CF9AE}" pid="15" name="Objective-VersionId">
    <vt:lpwstr>vA39954118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